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C66DC" w14:textId="77777777" w:rsidR="00AE451E" w:rsidRPr="00CA4A1E" w:rsidRDefault="00AE451E" w:rsidP="00273F1B">
      <w:pPr>
        <w:pStyle w:val="Body"/>
        <w:ind w:right="990"/>
        <w:contextualSpacing/>
        <w:jc w:val="center"/>
        <w:outlineLvl w:val="0"/>
        <w:rPr>
          <w:rFonts w:ascii="Calibri" w:hAnsi="Calibri"/>
          <w:sz w:val="20"/>
        </w:rPr>
      </w:pPr>
      <w:r w:rsidRPr="00D11966">
        <w:rPr>
          <w:rFonts w:ascii="Calibri" w:hAnsi="Calibri"/>
          <w:b/>
          <w:sz w:val="28"/>
          <w:szCs w:val="28"/>
        </w:rPr>
        <w:t>Meghen McKinley</w:t>
      </w:r>
    </w:p>
    <w:p w14:paraId="30B2DD70" w14:textId="467AEE99" w:rsidR="00AE451E" w:rsidRPr="00D11966" w:rsidRDefault="00376C3A" w:rsidP="00273F1B">
      <w:pPr>
        <w:pStyle w:val="Body"/>
        <w:ind w:right="990"/>
        <w:contextualSpacing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Bowling Green, KY 42103</w:t>
      </w:r>
    </w:p>
    <w:p w14:paraId="30459FC9" w14:textId="392E8BF4" w:rsidR="008001B0" w:rsidRDefault="009435A8" w:rsidP="00273F1B">
      <w:pPr>
        <w:pStyle w:val="Body"/>
        <w:ind w:right="990"/>
        <w:contextualSpacing/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(270)</w:t>
      </w:r>
      <w:r w:rsidR="00D3448E">
        <w:rPr>
          <w:rFonts w:asciiTheme="minorHAnsi" w:hAnsiTheme="minorHAnsi"/>
          <w:sz w:val="20"/>
        </w:rPr>
        <w:t xml:space="preserve"> </w:t>
      </w:r>
      <w:bookmarkStart w:id="0" w:name="_GoBack"/>
      <w:bookmarkEnd w:id="0"/>
      <w:r>
        <w:rPr>
          <w:rFonts w:asciiTheme="minorHAnsi" w:hAnsiTheme="minorHAnsi"/>
          <w:sz w:val="20"/>
        </w:rPr>
        <w:t xml:space="preserve">883-9589, </w:t>
      </w:r>
      <w:r w:rsidR="008001B0" w:rsidRPr="008001B0">
        <w:rPr>
          <w:sz w:val="20"/>
        </w:rPr>
        <w:t xml:space="preserve"> </w:t>
      </w:r>
      <w:hyperlink r:id="rId8" w:history="1">
        <w:r w:rsidRPr="008A3F60">
          <w:rPr>
            <w:rStyle w:val="Hyperlink"/>
            <w:rFonts w:asciiTheme="minorHAnsi" w:hAnsiTheme="minorHAnsi" w:cs="Helvetica"/>
            <w:sz w:val="20"/>
          </w:rPr>
          <w:t>Meghen.McKinley@wku.edu</w:t>
        </w:r>
      </w:hyperlink>
    </w:p>
    <w:p w14:paraId="086F615F" w14:textId="7915BC29" w:rsidR="00CA4A1E" w:rsidRDefault="0025358D" w:rsidP="00273F1B">
      <w:pPr>
        <w:pStyle w:val="Body"/>
        <w:ind w:right="990"/>
        <w:contextualSpacing/>
        <w:jc w:val="center"/>
        <w:rPr>
          <w:sz w:val="20"/>
        </w:rPr>
      </w:pPr>
      <w:hyperlink r:id="rId9" w:history="1">
        <w:r w:rsidR="00CA4A1E" w:rsidRPr="00860E56">
          <w:rPr>
            <w:rStyle w:val="Hyperlink"/>
            <w:rFonts w:cs="Helvetica"/>
            <w:sz w:val="20"/>
          </w:rPr>
          <w:t>www.meghenmckinley.weebly.com</w:t>
        </w:r>
      </w:hyperlink>
      <w:r w:rsidR="00CA4A1E">
        <w:rPr>
          <w:sz w:val="20"/>
        </w:rPr>
        <w:t xml:space="preserve"> </w:t>
      </w:r>
    </w:p>
    <w:p w14:paraId="7BD9B91C" w14:textId="77777777" w:rsidR="00273F1B" w:rsidRPr="007D76DA" w:rsidRDefault="00273F1B" w:rsidP="00273F1B">
      <w:pPr>
        <w:pStyle w:val="Body"/>
        <w:ind w:right="990"/>
        <w:contextualSpacing/>
        <w:jc w:val="center"/>
        <w:rPr>
          <w:sz w:val="21"/>
          <w:szCs w:val="21"/>
        </w:rPr>
      </w:pPr>
    </w:p>
    <w:p w14:paraId="4EE32A47" w14:textId="4ABE27FE" w:rsidR="00273F1B" w:rsidRPr="00273F1B" w:rsidRDefault="0025358D" w:rsidP="00273F1B">
      <w:pPr>
        <w:pStyle w:val="Body"/>
        <w:ind w:left="1440" w:hanging="1440"/>
        <w:contextualSpacing/>
        <w:outlineLvl w:val="0"/>
        <w:rPr>
          <w:rFonts w:ascii="Calibri" w:hAnsi="Calibri" w:cs="Calibri"/>
          <w:b/>
          <w:sz w:val="28"/>
          <w:szCs w:val="28"/>
          <w:u w:val="single"/>
        </w:rPr>
      </w:pPr>
      <w:r w:rsidRPr="004C5C23">
        <w:rPr>
          <w:rFonts w:ascii="Calibri" w:hAnsi="Calibri" w:cs="Calibri"/>
          <w:b/>
          <w:sz w:val="28"/>
          <w:szCs w:val="28"/>
          <w:u w:val="single"/>
        </w:rPr>
        <w:t>Education</w:t>
      </w:r>
    </w:p>
    <w:p w14:paraId="2ECA5D76" w14:textId="71A39DC3" w:rsidR="002E034B" w:rsidRPr="00842886" w:rsidRDefault="00AE451E" w:rsidP="00863E54">
      <w:pPr>
        <w:pStyle w:val="Body"/>
        <w:numPr>
          <w:ilvl w:val="0"/>
          <w:numId w:val="3"/>
        </w:numPr>
        <w:tabs>
          <w:tab w:val="left" w:pos="990"/>
        </w:tabs>
        <w:ind w:right="274"/>
        <w:contextualSpacing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sz w:val="20"/>
        </w:rPr>
        <w:t>MFA in Performance and Chore</w:t>
      </w:r>
      <w:r w:rsidR="005A54AE">
        <w:rPr>
          <w:rFonts w:ascii="Calibri" w:hAnsi="Calibri" w:cs="Calibri"/>
          <w:sz w:val="20"/>
        </w:rPr>
        <w:t xml:space="preserve">ography, University of </w:t>
      </w:r>
      <w:r w:rsidR="005A54AE" w:rsidRPr="00D11966">
        <w:rPr>
          <w:rFonts w:ascii="Calibri" w:hAnsi="Calibri"/>
          <w:sz w:val="20"/>
        </w:rPr>
        <w:t>H</w:t>
      </w:r>
      <w:r w:rsidR="005A54AE">
        <w:rPr>
          <w:rFonts w:ascii="Calibri" w:hAnsi="Calibri"/>
          <w:sz w:val="20"/>
        </w:rPr>
        <w:t>awai`i</w:t>
      </w:r>
      <w:r w:rsidR="005A54AE">
        <w:rPr>
          <w:rFonts w:ascii="Calibri" w:hAnsi="Calibri" w:cs="Calibri"/>
          <w:sz w:val="20"/>
        </w:rPr>
        <w:t xml:space="preserve"> at</w:t>
      </w:r>
      <w:r w:rsidR="004071CD">
        <w:rPr>
          <w:rFonts w:ascii="Calibri" w:hAnsi="Calibri" w:cs="Calibri"/>
          <w:sz w:val="20"/>
        </w:rPr>
        <w:t xml:space="preserve"> M</w:t>
      </w:r>
      <w:r w:rsidR="005A54AE">
        <w:rPr>
          <w:rFonts w:ascii="Calibri" w:hAnsi="Calibri" w:cs="Calibri"/>
          <w:sz w:val="20"/>
        </w:rPr>
        <w:t>ānoa</w:t>
      </w:r>
      <w:r>
        <w:rPr>
          <w:rFonts w:ascii="Calibri" w:hAnsi="Calibri" w:cs="Calibri"/>
          <w:sz w:val="20"/>
        </w:rPr>
        <w:t xml:space="preserve">    </w:t>
      </w:r>
      <w:r w:rsidR="00F67BE1">
        <w:rPr>
          <w:rFonts w:ascii="Calibri" w:hAnsi="Calibri" w:cs="Calibri"/>
          <w:sz w:val="20"/>
        </w:rPr>
        <w:t xml:space="preserve">                               </w:t>
      </w:r>
      <w:r w:rsidR="0016345A">
        <w:rPr>
          <w:rFonts w:ascii="Calibri" w:hAnsi="Calibri" w:cs="Calibri"/>
          <w:sz w:val="20"/>
        </w:rPr>
        <w:tab/>
      </w:r>
      <w:r w:rsidR="005D0F5C">
        <w:rPr>
          <w:rFonts w:ascii="Calibri" w:hAnsi="Calibri" w:cs="Calibri"/>
          <w:sz w:val="20"/>
        </w:rPr>
        <w:t xml:space="preserve"> </w:t>
      </w:r>
      <w:r w:rsidR="00BA63AC">
        <w:rPr>
          <w:rFonts w:ascii="Calibri" w:hAnsi="Calibri" w:cs="Calibri"/>
          <w:sz w:val="20"/>
        </w:rPr>
        <w:t xml:space="preserve"> </w:t>
      </w:r>
      <w:r w:rsidR="008556D1">
        <w:rPr>
          <w:rFonts w:ascii="Calibri" w:hAnsi="Calibri" w:cs="Calibri"/>
          <w:sz w:val="20"/>
        </w:rPr>
        <w:t xml:space="preserve">       </w:t>
      </w:r>
      <w:r w:rsidR="004C092E">
        <w:rPr>
          <w:rFonts w:ascii="Calibri" w:hAnsi="Calibri" w:cs="Calibri"/>
          <w:sz w:val="20"/>
        </w:rPr>
        <w:t xml:space="preserve">          </w:t>
      </w:r>
      <w:r w:rsidR="00A42902">
        <w:rPr>
          <w:rFonts w:ascii="Calibri" w:hAnsi="Calibri" w:cs="Calibri"/>
          <w:sz w:val="20"/>
        </w:rPr>
        <w:t xml:space="preserve">         </w:t>
      </w:r>
      <w:r w:rsidR="0025358D">
        <w:rPr>
          <w:rFonts w:ascii="Calibri" w:hAnsi="Calibri" w:cs="Calibri"/>
          <w:sz w:val="20"/>
        </w:rPr>
        <w:t xml:space="preserve">                </w:t>
      </w:r>
      <w:r>
        <w:rPr>
          <w:rFonts w:ascii="Calibri" w:hAnsi="Calibri" w:cs="Calibri"/>
          <w:sz w:val="20"/>
        </w:rPr>
        <w:t>2009-2012</w:t>
      </w:r>
    </w:p>
    <w:p w14:paraId="70E4D411" w14:textId="77777777" w:rsidR="0025358D" w:rsidRDefault="00D11966" w:rsidP="00863E54">
      <w:pPr>
        <w:pStyle w:val="Body"/>
        <w:numPr>
          <w:ilvl w:val="0"/>
          <w:numId w:val="42"/>
        </w:numPr>
        <w:tabs>
          <w:tab w:val="left" w:pos="990"/>
        </w:tabs>
        <w:ind w:right="-414"/>
        <w:contextualSpacing/>
        <w:outlineLvl w:val="0"/>
        <w:rPr>
          <w:rFonts w:ascii="Calibri" w:hAnsi="Calibri"/>
          <w:sz w:val="20"/>
        </w:rPr>
      </w:pPr>
      <w:r w:rsidRPr="00D11966">
        <w:rPr>
          <w:rFonts w:ascii="Calibri" w:hAnsi="Calibri"/>
          <w:sz w:val="20"/>
        </w:rPr>
        <w:t xml:space="preserve">Thesis Focus: </w:t>
      </w:r>
      <w:r>
        <w:rPr>
          <w:rFonts w:ascii="Calibri" w:hAnsi="Calibri"/>
          <w:sz w:val="20"/>
        </w:rPr>
        <w:t xml:space="preserve"> </w:t>
      </w:r>
      <w:r w:rsidRPr="00D11966">
        <w:rPr>
          <w:rFonts w:ascii="Calibri" w:hAnsi="Calibri"/>
          <w:sz w:val="20"/>
        </w:rPr>
        <w:t>Exploring the Relationship between Mixed Media and</w:t>
      </w:r>
      <w:r>
        <w:rPr>
          <w:rFonts w:ascii="Calibri" w:hAnsi="Calibri"/>
          <w:sz w:val="20"/>
        </w:rPr>
        <w:t xml:space="preserve"> Dance </w:t>
      </w:r>
      <w:r w:rsidRPr="0025358D">
        <w:rPr>
          <w:rFonts w:ascii="Calibri" w:hAnsi="Calibri"/>
          <w:sz w:val="20"/>
        </w:rPr>
        <w:t xml:space="preserve">through </w:t>
      </w:r>
    </w:p>
    <w:p w14:paraId="5FA892CB" w14:textId="77777777" w:rsidR="0025358D" w:rsidRDefault="0025358D" w:rsidP="00273F1B">
      <w:pPr>
        <w:pStyle w:val="Body"/>
        <w:tabs>
          <w:tab w:val="left" w:pos="990"/>
        </w:tabs>
        <w:ind w:left="1080" w:right="-414"/>
        <w:contextualSpacing/>
        <w:outlineLvl w:val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                </w:t>
      </w:r>
      <w:r w:rsidR="00D11966" w:rsidRPr="0025358D">
        <w:rPr>
          <w:rFonts w:ascii="Calibri" w:hAnsi="Calibri"/>
          <w:sz w:val="20"/>
        </w:rPr>
        <w:t>Video Projection</w:t>
      </w:r>
      <w:r w:rsidR="00B103CC" w:rsidRPr="0025358D">
        <w:rPr>
          <w:rFonts w:ascii="Calibri" w:hAnsi="Calibri"/>
          <w:sz w:val="20"/>
        </w:rPr>
        <w:t xml:space="preserve"> on the Performance Stage</w:t>
      </w:r>
    </w:p>
    <w:p w14:paraId="1143C4CA" w14:textId="61146503" w:rsidR="00D11966" w:rsidRPr="0025358D" w:rsidRDefault="00D11966" w:rsidP="00863E54">
      <w:pPr>
        <w:pStyle w:val="Body"/>
        <w:numPr>
          <w:ilvl w:val="0"/>
          <w:numId w:val="42"/>
        </w:numPr>
        <w:tabs>
          <w:tab w:val="left" w:pos="990"/>
        </w:tabs>
        <w:ind w:right="-414"/>
        <w:contextualSpacing/>
        <w:outlineLvl w:val="0"/>
        <w:rPr>
          <w:rFonts w:ascii="Calibri" w:hAnsi="Calibri"/>
          <w:sz w:val="20"/>
        </w:rPr>
      </w:pPr>
      <w:r>
        <w:rPr>
          <w:rFonts w:ascii="Calibri" w:hAnsi="Calibri" w:cs="Calibri"/>
          <w:sz w:val="20"/>
        </w:rPr>
        <w:t>Research</w:t>
      </w:r>
      <w:r w:rsidRPr="00D11966">
        <w:rPr>
          <w:rFonts w:ascii="Calibri" w:hAnsi="Calibri" w:cs="Calibri"/>
          <w:sz w:val="20"/>
        </w:rPr>
        <w:t xml:space="preserve"> Interest</w:t>
      </w:r>
      <w:r>
        <w:rPr>
          <w:rFonts w:ascii="Calibri" w:hAnsi="Calibri" w:cs="Calibri"/>
          <w:sz w:val="20"/>
        </w:rPr>
        <w:t>s</w:t>
      </w:r>
      <w:r w:rsidRPr="00D11966">
        <w:rPr>
          <w:rFonts w:ascii="Calibri" w:hAnsi="Calibri" w:cs="Calibri"/>
          <w:sz w:val="20"/>
        </w:rPr>
        <w:t xml:space="preserve">: </w:t>
      </w:r>
      <w:r>
        <w:rPr>
          <w:rFonts w:ascii="Calibri" w:hAnsi="Calibri" w:cs="Calibri"/>
          <w:sz w:val="20"/>
        </w:rPr>
        <w:t xml:space="preserve">Establishing the relationship between </w:t>
      </w:r>
      <w:r w:rsidR="0025358D">
        <w:rPr>
          <w:rFonts w:ascii="Calibri" w:hAnsi="Calibri" w:cs="Calibri"/>
          <w:sz w:val="20"/>
        </w:rPr>
        <w:t>project</w:t>
      </w:r>
      <w:r>
        <w:rPr>
          <w:rFonts w:ascii="Calibri" w:hAnsi="Calibri" w:cs="Calibri"/>
          <w:sz w:val="20"/>
        </w:rPr>
        <w:t xml:space="preserve">ed media body and the </w:t>
      </w:r>
    </w:p>
    <w:p w14:paraId="2D577C06" w14:textId="16FE968E" w:rsidR="00AE451E" w:rsidRPr="00396BD2" w:rsidRDefault="000B4785" w:rsidP="00273F1B">
      <w:pPr>
        <w:pStyle w:val="Body"/>
        <w:ind w:right="990"/>
        <w:contextualSpacing/>
        <w:rPr>
          <w:rFonts w:ascii="Calibri" w:hAnsi="Calibri"/>
          <w:iCs/>
          <w:sz w:val="20"/>
        </w:rPr>
      </w:pP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 </w:t>
      </w:r>
      <w:r>
        <w:rPr>
          <w:rFonts w:ascii="Calibri" w:hAnsi="Calibri" w:cs="Calibri"/>
          <w:sz w:val="20"/>
        </w:rPr>
        <w:tab/>
        <w:t xml:space="preserve">          l</w:t>
      </w:r>
      <w:r w:rsidR="00D11966">
        <w:rPr>
          <w:rFonts w:ascii="Calibri" w:hAnsi="Calibri" w:cs="Calibri"/>
          <w:sz w:val="20"/>
        </w:rPr>
        <w:t xml:space="preserve">ive-bodied dancer; </w:t>
      </w:r>
      <w:r w:rsidRPr="000B4785">
        <w:rPr>
          <w:rFonts w:ascii="Calibri" w:hAnsi="Calibri"/>
          <w:iCs/>
          <w:sz w:val="20"/>
        </w:rPr>
        <w:t>Continued developm</w:t>
      </w:r>
      <w:r w:rsidR="00B7289E">
        <w:rPr>
          <w:rFonts w:ascii="Calibri" w:hAnsi="Calibri"/>
          <w:iCs/>
          <w:sz w:val="20"/>
        </w:rPr>
        <w:t>ent of choreographic guidelines</w:t>
      </w:r>
      <w:r w:rsidR="00E34DF1">
        <w:rPr>
          <w:rFonts w:ascii="Calibri" w:hAnsi="Calibri"/>
          <w:iCs/>
          <w:sz w:val="20"/>
        </w:rPr>
        <w:tab/>
      </w:r>
      <w:r w:rsidR="00E34DF1">
        <w:rPr>
          <w:rFonts w:ascii="Calibri" w:hAnsi="Calibri"/>
          <w:iCs/>
          <w:sz w:val="20"/>
        </w:rPr>
        <w:tab/>
      </w:r>
      <w:r w:rsidR="00E34DF1">
        <w:rPr>
          <w:rFonts w:ascii="Calibri" w:hAnsi="Calibri"/>
          <w:iCs/>
          <w:sz w:val="20"/>
        </w:rPr>
        <w:tab/>
      </w:r>
      <w:r w:rsidR="00E34DF1">
        <w:rPr>
          <w:rFonts w:ascii="Calibri" w:hAnsi="Calibri"/>
          <w:iCs/>
          <w:sz w:val="20"/>
        </w:rPr>
        <w:tab/>
        <w:t xml:space="preserve">         </w:t>
      </w:r>
      <w:r w:rsidR="00B7289E">
        <w:rPr>
          <w:rFonts w:ascii="Calibri" w:hAnsi="Calibri"/>
          <w:iCs/>
          <w:sz w:val="20"/>
        </w:rPr>
        <w:tab/>
        <w:t xml:space="preserve">         </w:t>
      </w:r>
      <w:r w:rsidR="00E34DF1">
        <w:rPr>
          <w:rFonts w:ascii="Calibri" w:hAnsi="Calibri"/>
          <w:iCs/>
          <w:sz w:val="20"/>
        </w:rPr>
        <w:t xml:space="preserve"> </w:t>
      </w:r>
      <w:r w:rsidR="004C092E">
        <w:rPr>
          <w:rFonts w:ascii="Calibri" w:hAnsi="Calibri"/>
          <w:iCs/>
          <w:sz w:val="20"/>
        </w:rPr>
        <w:tab/>
        <w:t xml:space="preserve">          </w:t>
      </w:r>
      <w:r w:rsidR="00E34DF1">
        <w:rPr>
          <w:rFonts w:ascii="Calibri" w:hAnsi="Calibri"/>
          <w:iCs/>
          <w:sz w:val="20"/>
        </w:rPr>
        <w:t xml:space="preserve">for </w:t>
      </w:r>
      <w:r>
        <w:rPr>
          <w:rFonts w:ascii="Calibri" w:hAnsi="Calibri"/>
          <w:iCs/>
          <w:sz w:val="20"/>
        </w:rPr>
        <w:t>incorporating</w:t>
      </w:r>
      <w:r w:rsidRPr="000B4785">
        <w:rPr>
          <w:rFonts w:ascii="Calibri" w:hAnsi="Calibri"/>
          <w:iCs/>
          <w:sz w:val="20"/>
        </w:rPr>
        <w:t xml:space="preserve"> media projection onto the performance stage</w:t>
      </w:r>
    </w:p>
    <w:p w14:paraId="103DCD85" w14:textId="69A39385" w:rsidR="00AE451E" w:rsidRDefault="00AE451E" w:rsidP="00863E54">
      <w:pPr>
        <w:pStyle w:val="Body"/>
        <w:numPr>
          <w:ilvl w:val="0"/>
          <w:numId w:val="3"/>
        </w:numPr>
        <w:tabs>
          <w:tab w:val="left" w:pos="990"/>
        </w:tabs>
        <w:ind w:right="274"/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BFA Dance, State University of New York at Buffalo                       </w:t>
      </w:r>
      <w:r w:rsidR="00D11966">
        <w:rPr>
          <w:rFonts w:ascii="Calibri" w:hAnsi="Calibri" w:cs="Calibri"/>
          <w:sz w:val="20"/>
        </w:rPr>
        <w:t xml:space="preserve">                           </w:t>
      </w:r>
      <w:r w:rsidR="00D11966">
        <w:rPr>
          <w:rFonts w:ascii="Calibri" w:hAnsi="Calibri" w:cs="Calibri"/>
          <w:sz w:val="20"/>
        </w:rPr>
        <w:tab/>
      </w:r>
      <w:r w:rsidR="00D11966">
        <w:rPr>
          <w:rFonts w:ascii="Calibri" w:hAnsi="Calibri" w:cs="Calibri"/>
          <w:sz w:val="20"/>
        </w:rPr>
        <w:tab/>
      </w:r>
      <w:r w:rsidR="00BA63AC">
        <w:rPr>
          <w:rFonts w:ascii="Calibri" w:hAnsi="Calibri" w:cs="Calibri"/>
          <w:sz w:val="20"/>
        </w:rPr>
        <w:t xml:space="preserve">  </w:t>
      </w:r>
      <w:r w:rsidR="004C092E">
        <w:rPr>
          <w:rFonts w:ascii="Calibri" w:hAnsi="Calibri" w:cs="Calibri"/>
          <w:sz w:val="20"/>
        </w:rPr>
        <w:t xml:space="preserve">                 </w:t>
      </w:r>
      <w:r w:rsidR="00A42902">
        <w:rPr>
          <w:rFonts w:ascii="Calibri" w:hAnsi="Calibri" w:cs="Calibri"/>
          <w:sz w:val="20"/>
        </w:rPr>
        <w:t xml:space="preserve">         </w:t>
      </w:r>
      <w:r w:rsidR="0025358D">
        <w:rPr>
          <w:rFonts w:ascii="Calibri" w:hAnsi="Calibri" w:cs="Calibri"/>
          <w:sz w:val="20"/>
        </w:rPr>
        <w:t xml:space="preserve">                </w:t>
      </w:r>
      <w:r>
        <w:rPr>
          <w:rFonts w:ascii="Calibri" w:hAnsi="Calibri" w:cs="Calibri"/>
          <w:sz w:val="20"/>
        </w:rPr>
        <w:t>1998-2002</w:t>
      </w:r>
    </w:p>
    <w:p w14:paraId="2E022AE7" w14:textId="77777777" w:rsidR="00E72391" w:rsidRDefault="00E72391" w:rsidP="00273F1B">
      <w:pPr>
        <w:pStyle w:val="Body"/>
        <w:contextualSpacing/>
        <w:rPr>
          <w:rFonts w:ascii="Calibri" w:hAnsi="Calibri" w:cs="Calibri"/>
          <w:sz w:val="20"/>
        </w:rPr>
      </w:pPr>
    </w:p>
    <w:p w14:paraId="6A9F66C6" w14:textId="0036A0A9" w:rsidR="00273F1B" w:rsidRPr="004C5C23" w:rsidRDefault="00265832" w:rsidP="00273F1B">
      <w:pPr>
        <w:pStyle w:val="Body"/>
        <w:contextualSpacing/>
        <w:outlineLvl w:val="0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University Work</w:t>
      </w:r>
    </w:p>
    <w:p w14:paraId="2ABC478F" w14:textId="5B4E6AC1" w:rsidR="0010661D" w:rsidRPr="004B0324" w:rsidRDefault="004B0324" w:rsidP="00273F1B">
      <w:pPr>
        <w:pStyle w:val="Body"/>
        <w:contextualSpacing/>
        <w:outlineLvl w:val="0"/>
        <w:rPr>
          <w:rFonts w:ascii="Calibri" w:hAnsi="Calibri" w:cs="Calibri"/>
          <w:b/>
          <w:szCs w:val="24"/>
        </w:rPr>
      </w:pPr>
      <w:r w:rsidRPr="004B0324">
        <w:rPr>
          <w:rFonts w:ascii="Calibri" w:hAnsi="Calibri" w:cs="Calibri"/>
          <w:b/>
          <w:szCs w:val="24"/>
        </w:rPr>
        <w:t>Western Kentucky University – Bowling Green, KY</w:t>
      </w:r>
      <w:r w:rsidR="0010661D" w:rsidRPr="004B0324">
        <w:rPr>
          <w:rFonts w:ascii="Calibri" w:hAnsi="Calibri" w:cs="Calibri"/>
          <w:b/>
          <w:szCs w:val="24"/>
        </w:rPr>
        <w:t xml:space="preserve">    </w:t>
      </w:r>
    </w:p>
    <w:p w14:paraId="6939AE78" w14:textId="7E78400C" w:rsidR="00A541BA" w:rsidRPr="00A11AAB" w:rsidRDefault="004B0324" w:rsidP="00863E54">
      <w:pPr>
        <w:pStyle w:val="Body"/>
        <w:numPr>
          <w:ilvl w:val="0"/>
          <w:numId w:val="18"/>
        </w:numPr>
        <w:ind w:right="274"/>
        <w:contextualSpacing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sz w:val="20"/>
        </w:rPr>
        <w:t>Assistant Professor Dance</w:t>
      </w:r>
      <w:r w:rsidR="0010661D" w:rsidRPr="00A541BA">
        <w:rPr>
          <w:rFonts w:ascii="Calibri" w:hAnsi="Calibri" w:cs="Calibri"/>
          <w:sz w:val="20"/>
        </w:rPr>
        <w:tab/>
        <w:t xml:space="preserve">  </w:t>
      </w:r>
      <w:r w:rsidR="00A541BA" w:rsidRPr="00A541BA">
        <w:rPr>
          <w:rFonts w:ascii="Calibri" w:hAnsi="Calibri" w:cs="Calibri"/>
          <w:sz w:val="20"/>
        </w:rPr>
        <w:t xml:space="preserve">          </w:t>
      </w:r>
      <w:r w:rsidR="00A541BA">
        <w:rPr>
          <w:rFonts w:ascii="Calibri" w:hAnsi="Calibri" w:cs="Calibri"/>
          <w:sz w:val="20"/>
        </w:rPr>
        <w:t xml:space="preserve">     </w:t>
      </w:r>
      <w:r w:rsidR="00A541BA" w:rsidRPr="00A541BA">
        <w:rPr>
          <w:rFonts w:ascii="Calibri" w:hAnsi="Calibri" w:cs="Calibri"/>
          <w:sz w:val="20"/>
        </w:rPr>
        <w:t xml:space="preserve"> </w:t>
      </w:r>
      <w:r w:rsidR="004C092E">
        <w:rPr>
          <w:rFonts w:ascii="Calibri" w:hAnsi="Calibri" w:cs="Calibri"/>
          <w:sz w:val="20"/>
        </w:rPr>
        <w:t xml:space="preserve">           </w:t>
      </w:r>
      <w:r w:rsidR="00A42902">
        <w:rPr>
          <w:rFonts w:ascii="Calibri" w:hAnsi="Calibri" w:cs="Calibri"/>
          <w:sz w:val="20"/>
        </w:rPr>
        <w:t xml:space="preserve">                          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      </w:t>
      </w:r>
      <w:r w:rsidR="0010661D" w:rsidRPr="00A541BA">
        <w:rPr>
          <w:rFonts w:ascii="Calibri" w:hAnsi="Calibri" w:cs="Calibri"/>
          <w:sz w:val="20"/>
        </w:rPr>
        <w:t>2016</w:t>
      </w:r>
      <w:r w:rsidR="00A541BA" w:rsidRPr="00A541BA">
        <w:rPr>
          <w:rFonts w:ascii="Calibri" w:hAnsi="Calibri" w:cs="Calibri"/>
          <w:sz w:val="20"/>
        </w:rPr>
        <w:t>-Present</w:t>
      </w:r>
    </w:p>
    <w:p w14:paraId="4F4CF18B" w14:textId="55DB35A4" w:rsidR="00A11AAB" w:rsidRPr="00A541BA" w:rsidRDefault="00A11AAB" w:rsidP="00863E54">
      <w:pPr>
        <w:pStyle w:val="Body"/>
        <w:numPr>
          <w:ilvl w:val="1"/>
          <w:numId w:val="18"/>
        </w:numPr>
        <w:contextualSpacing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sz w:val="20"/>
        </w:rPr>
        <w:t>Ballet II DANC 211</w:t>
      </w:r>
    </w:p>
    <w:p w14:paraId="4522D2B4" w14:textId="710C1003" w:rsidR="00A541BA" w:rsidRPr="00A11AAB" w:rsidRDefault="00A541BA" w:rsidP="00863E54">
      <w:pPr>
        <w:pStyle w:val="Body"/>
        <w:numPr>
          <w:ilvl w:val="1"/>
          <w:numId w:val="18"/>
        </w:numPr>
        <w:contextualSpacing/>
        <w:rPr>
          <w:rFonts w:ascii="Calibri" w:hAnsi="Calibri" w:cs="Calibri"/>
          <w:b/>
          <w:sz w:val="20"/>
          <w:lang w:val="sv-SE"/>
        </w:rPr>
      </w:pPr>
      <w:r w:rsidRPr="00A11AAB">
        <w:rPr>
          <w:rFonts w:ascii="Calibri" w:hAnsi="Calibri" w:cs="Calibri"/>
          <w:sz w:val="20"/>
          <w:lang w:val="sv-SE"/>
        </w:rPr>
        <w:t>Ba</w:t>
      </w:r>
      <w:r w:rsidR="009435A8">
        <w:rPr>
          <w:rFonts w:ascii="Calibri" w:hAnsi="Calibri" w:cs="Calibri"/>
          <w:sz w:val="20"/>
          <w:lang w:val="sv-SE"/>
        </w:rPr>
        <w:t>llet III/Honors Ballet III DANC</w:t>
      </w:r>
      <w:r w:rsidRPr="00A11AAB">
        <w:rPr>
          <w:rFonts w:ascii="Calibri" w:hAnsi="Calibri" w:cs="Calibri"/>
          <w:sz w:val="20"/>
          <w:lang w:val="sv-SE"/>
        </w:rPr>
        <w:t>311-01/02</w:t>
      </w:r>
    </w:p>
    <w:p w14:paraId="7C518384" w14:textId="068F3A6E" w:rsidR="00A541BA" w:rsidRPr="00A11AAB" w:rsidRDefault="009435A8" w:rsidP="00863E54">
      <w:pPr>
        <w:pStyle w:val="Body"/>
        <w:numPr>
          <w:ilvl w:val="1"/>
          <w:numId w:val="18"/>
        </w:numPr>
        <w:contextualSpacing/>
        <w:rPr>
          <w:rFonts w:ascii="Calibri" w:hAnsi="Calibri" w:cs="Calibri"/>
          <w:b/>
          <w:sz w:val="20"/>
          <w:lang w:val="sv-SE"/>
        </w:rPr>
      </w:pPr>
      <w:r>
        <w:rPr>
          <w:rFonts w:ascii="Calibri" w:hAnsi="Calibri" w:cs="Calibri"/>
          <w:sz w:val="20"/>
          <w:lang w:val="sv-SE"/>
        </w:rPr>
        <w:t>Ballet IV/Honors Ballet IV DANC</w:t>
      </w:r>
      <w:r w:rsidR="00A541BA" w:rsidRPr="00A11AAB">
        <w:rPr>
          <w:rFonts w:ascii="Calibri" w:hAnsi="Calibri" w:cs="Calibri"/>
          <w:sz w:val="20"/>
          <w:lang w:val="sv-SE"/>
        </w:rPr>
        <w:t>318-01/02</w:t>
      </w:r>
    </w:p>
    <w:p w14:paraId="57405749" w14:textId="433966A8" w:rsidR="00A541BA" w:rsidRPr="00A11AAB" w:rsidRDefault="009435A8" w:rsidP="00863E54">
      <w:pPr>
        <w:pStyle w:val="Body"/>
        <w:numPr>
          <w:ilvl w:val="1"/>
          <w:numId w:val="18"/>
        </w:numPr>
        <w:contextualSpacing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sz w:val="20"/>
        </w:rPr>
        <w:t>Dance Improvisation DANC</w:t>
      </w:r>
      <w:r w:rsidR="00BE3483">
        <w:rPr>
          <w:rFonts w:ascii="Calibri" w:hAnsi="Calibri" w:cs="Calibri"/>
          <w:sz w:val="20"/>
        </w:rPr>
        <w:t>235</w:t>
      </w:r>
    </w:p>
    <w:p w14:paraId="191EAE67" w14:textId="337231DE" w:rsidR="00A11AAB" w:rsidRPr="00A541BA" w:rsidRDefault="009435A8" w:rsidP="00863E54">
      <w:pPr>
        <w:pStyle w:val="Body"/>
        <w:numPr>
          <w:ilvl w:val="1"/>
          <w:numId w:val="18"/>
        </w:numPr>
        <w:contextualSpacing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sz w:val="20"/>
        </w:rPr>
        <w:t>Modern I DANC</w:t>
      </w:r>
      <w:r w:rsidR="00A11AAB">
        <w:rPr>
          <w:rFonts w:ascii="Calibri" w:hAnsi="Calibri" w:cs="Calibri"/>
          <w:sz w:val="20"/>
        </w:rPr>
        <w:t>117</w:t>
      </w:r>
    </w:p>
    <w:p w14:paraId="653DEECF" w14:textId="154C6A88" w:rsidR="00A541BA" w:rsidRPr="00A11AAB" w:rsidRDefault="000D46FF" w:rsidP="00863E54">
      <w:pPr>
        <w:pStyle w:val="Body"/>
        <w:numPr>
          <w:ilvl w:val="1"/>
          <w:numId w:val="18"/>
        </w:numPr>
        <w:contextualSpacing/>
        <w:rPr>
          <w:rFonts w:ascii="Calibri" w:hAnsi="Calibri" w:cs="Calibri"/>
          <w:b/>
          <w:sz w:val="20"/>
          <w:lang w:val="sv-SE"/>
        </w:rPr>
      </w:pPr>
      <w:r w:rsidRPr="00A11AAB">
        <w:rPr>
          <w:rFonts w:ascii="Calibri" w:hAnsi="Calibri" w:cs="Calibri"/>
          <w:sz w:val="20"/>
          <w:lang w:val="sv-SE"/>
        </w:rPr>
        <w:t>Modern</w:t>
      </w:r>
      <w:r w:rsidR="00A541BA" w:rsidRPr="00A11AAB">
        <w:rPr>
          <w:rFonts w:ascii="Calibri" w:hAnsi="Calibri" w:cs="Calibri"/>
          <w:sz w:val="20"/>
          <w:lang w:val="sv-SE"/>
        </w:rPr>
        <w:t xml:space="preserve"> II</w:t>
      </w:r>
      <w:r w:rsidRPr="00A11AAB">
        <w:rPr>
          <w:rFonts w:ascii="Calibri" w:hAnsi="Calibri" w:cs="Calibri"/>
          <w:sz w:val="20"/>
          <w:lang w:val="sv-SE"/>
        </w:rPr>
        <w:t>/Honors Modern II</w:t>
      </w:r>
      <w:r w:rsidR="009435A8">
        <w:rPr>
          <w:rFonts w:ascii="Calibri" w:hAnsi="Calibri" w:cs="Calibri"/>
          <w:sz w:val="20"/>
          <w:lang w:val="sv-SE"/>
        </w:rPr>
        <w:t xml:space="preserve"> DANC</w:t>
      </w:r>
      <w:r w:rsidR="00A541BA" w:rsidRPr="00A11AAB">
        <w:rPr>
          <w:rFonts w:ascii="Calibri" w:hAnsi="Calibri" w:cs="Calibri"/>
          <w:sz w:val="20"/>
          <w:lang w:val="sv-SE"/>
        </w:rPr>
        <w:t>217</w:t>
      </w:r>
      <w:r w:rsidR="00A11AAB">
        <w:rPr>
          <w:rFonts w:ascii="Calibri" w:hAnsi="Calibri" w:cs="Calibri"/>
          <w:sz w:val="20"/>
          <w:lang w:val="sv-SE"/>
        </w:rPr>
        <w:t>-01/02</w:t>
      </w:r>
    </w:p>
    <w:p w14:paraId="12254D09" w14:textId="1C713F7A" w:rsidR="00A11AAB" w:rsidRPr="00A11AAB" w:rsidRDefault="00A11AAB" w:rsidP="00863E54">
      <w:pPr>
        <w:pStyle w:val="Body"/>
        <w:numPr>
          <w:ilvl w:val="1"/>
          <w:numId w:val="18"/>
        </w:numPr>
        <w:contextualSpacing/>
        <w:rPr>
          <w:rFonts w:ascii="Calibri" w:hAnsi="Calibri" w:cs="Calibri"/>
          <w:b/>
          <w:sz w:val="20"/>
          <w:lang w:val="sv-SE"/>
        </w:rPr>
      </w:pPr>
      <w:r>
        <w:rPr>
          <w:rFonts w:ascii="Calibri" w:hAnsi="Calibri" w:cs="Calibri"/>
          <w:sz w:val="20"/>
          <w:lang w:val="sv-SE"/>
        </w:rPr>
        <w:t>Mo</w:t>
      </w:r>
      <w:r w:rsidR="009435A8">
        <w:rPr>
          <w:rFonts w:ascii="Calibri" w:hAnsi="Calibri" w:cs="Calibri"/>
          <w:sz w:val="20"/>
          <w:lang w:val="sv-SE"/>
        </w:rPr>
        <w:t>dern III/Honors Modern III DANC</w:t>
      </w:r>
      <w:r>
        <w:rPr>
          <w:rFonts w:ascii="Calibri" w:hAnsi="Calibri" w:cs="Calibri"/>
          <w:sz w:val="20"/>
          <w:lang w:val="sv-SE"/>
        </w:rPr>
        <w:t>317-01/02</w:t>
      </w:r>
    </w:p>
    <w:p w14:paraId="2BBF8F35" w14:textId="6EE5A67D" w:rsidR="00DE4A1B" w:rsidRPr="00DE4A1B" w:rsidRDefault="00DE4A1B" w:rsidP="00863E54">
      <w:pPr>
        <w:pStyle w:val="Body"/>
        <w:numPr>
          <w:ilvl w:val="1"/>
          <w:numId w:val="18"/>
        </w:numPr>
        <w:contextualSpacing/>
        <w:rPr>
          <w:rFonts w:ascii="Calibri" w:hAnsi="Calibri" w:cs="Calibri"/>
          <w:b/>
          <w:sz w:val="20"/>
          <w:lang w:val="sv-SE"/>
        </w:rPr>
      </w:pPr>
      <w:r>
        <w:rPr>
          <w:rFonts w:ascii="Calibri" w:hAnsi="Calibri" w:cs="Calibri"/>
          <w:sz w:val="20"/>
          <w:lang w:val="sv-SE"/>
        </w:rPr>
        <w:t>Modern IV/Honors Modern IV DANC</w:t>
      </w:r>
    </w:p>
    <w:p w14:paraId="3C0919C0" w14:textId="17489713" w:rsidR="00A11AAB" w:rsidRPr="00A11AAB" w:rsidRDefault="009435A8" w:rsidP="00863E54">
      <w:pPr>
        <w:pStyle w:val="Body"/>
        <w:numPr>
          <w:ilvl w:val="1"/>
          <w:numId w:val="18"/>
        </w:numPr>
        <w:ind w:right="274"/>
        <w:contextualSpacing/>
        <w:rPr>
          <w:rFonts w:ascii="Calibri" w:hAnsi="Calibri" w:cs="Calibri"/>
          <w:b/>
          <w:sz w:val="20"/>
          <w:lang w:val="sv-SE"/>
        </w:rPr>
      </w:pPr>
      <w:r>
        <w:rPr>
          <w:rFonts w:ascii="Calibri" w:hAnsi="Calibri" w:cs="Calibri"/>
          <w:sz w:val="20"/>
          <w:lang w:val="sv-SE"/>
        </w:rPr>
        <w:t>Choreography I DANC</w:t>
      </w:r>
      <w:r w:rsidR="00BE3483">
        <w:rPr>
          <w:rFonts w:ascii="Calibri" w:hAnsi="Calibri" w:cs="Calibri"/>
          <w:sz w:val="20"/>
          <w:lang w:val="sv-SE"/>
        </w:rPr>
        <w:t>310</w:t>
      </w:r>
    </w:p>
    <w:p w14:paraId="01C8EAFE" w14:textId="1FF87696" w:rsidR="00A541BA" w:rsidRPr="00BE3483" w:rsidRDefault="009435A8" w:rsidP="00863E54">
      <w:pPr>
        <w:pStyle w:val="Body"/>
        <w:numPr>
          <w:ilvl w:val="1"/>
          <w:numId w:val="18"/>
        </w:numPr>
        <w:contextualSpacing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sz w:val="20"/>
        </w:rPr>
        <w:t>Jazz VI/Honors Jazz VI DANC</w:t>
      </w:r>
      <w:r w:rsidR="00A541BA">
        <w:rPr>
          <w:rFonts w:ascii="Calibri" w:hAnsi="Calibri" w:cs="Calibri"/>
          <w:sz w:val="20"/>
        </w:rPr>
        <w:t>419-01/02</w:t>
      </w:r>
    </w:p>
    <w:p w14:paraId="41CE3D72" w14:textId="5514420E" w:rsidR="00BE3483" w:rsidRPr="009435A8" w:rsidRDefault="00BE3483" w:rsidP="00863E54">
      <w:pPr>
        <w:pStyle w:val="Body"/>
        <w:numPr>
          <w:ilvl w:val="1"/>
          <w:numId w:val="18"/>
        </w:numPr>
        <w:contextualSpacing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sz w:val="20"/>
        </w:rPr>
        <w:t>Jazz II DANC213</w:t>
      </w:r>
    </w:p>
    <w:p w14:paraId="67E31B69" w14:textId="2876A2E6" w:rsidR="009435A8" w:rsidRPr="00A541BA" w:rsidRDefault="009435A8" w:rsidP="00863E54">
      <w:pPr>
        <w:pStyle w:val="Body"/>
        <w:numPr>
          <w:ilvl w:val="1"/>
          <w:numId w:val="18"/>
        </w:numPr>
        <w:contextualSpacing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sz w:val="20"/>
        </w:rPr>
        <w:t>Dance In Culture</w:t>
      </w:r>
      <w:r w:rsidR="00BE3483">
        <w:rPr>
          <w:rFonts w:ascii="Calibri" w:hAnsi="Calibri" w:cs="Calibri"/>
          <w:sz w:val="20"/>
        </w:rPr>
        <w:t>/Honors</w:t>
      </w:r>
      <w:r>
        <w:rPr>
          <w:rFonts w:ascii="Calibri" w:hAnsi="Calibri" w:cs="Calibri"/>
          <w:sz w:val="20"/>
        </w:rPr>
        <w:t xml:space="preserve"> DANC360-01</w:t>
      </w:r>
      <w:r w:rsidR="00BE3483">
        <w:rPr>
          <w:rFonts w:ascii="Calibri" w:hAnsi="Calibri" w:cs="Calibri"/>
          <w:sz w:val="20"/>
        </w:rPr>
        <w:t>/02</w:t>
      </w:r>
    </w:p>
    <w:p w14:paraId="3F8EB529" w14:textId="29EB43FF" w:rsidR="00376C3A" w:rsidRDefault="004B0324" w:rsidP="00863E54">
      <w:pPr>
        <w:pStyle w:val="Body"/>
        <w:numPr>
          <w:ilvl w:val="0"/>
          <w:numId w:val="18"/>
        </w:numPr>
        <w:ind w:right="274"/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Visiting Instructor Dance</w:t>
      </w:r>
      <w:r w:rsidR="00376C3A">
        <w:rPr>
          <w:rFonts w:ascii="Calibri" w:hAnsi="Calibri" w:cs="Calibri"/>
          <w:sz w:val="20"/>
        </w:rPr>
        <w:tab/>
      </w:r>
      <w:r w:rsidR="00376C3A">
        <w:rPr>
          <w:rFonts w:ascii="Calibri" w:hAnsi="Calibri" w:cs="Calibri"/>
          <w:sz w:val="20"/>
        </w:rPr>
        <w:tab/>
        <w:t xml:space="preserve">  </w:t>
      </w:r>
      <w:r w:rsidR="004C092E">
        <w:rPr>
          <w:rFonts w:ascii="Calibri" w:hAnsi="Calibri" w:cs="Calibri"/>
          <w:sz w:val="20"/>
        </w:rPr>
        <w:t xml:space="preserve">             </w:t>
      </w:r>
      <w:r w:rsidR="00A42902">
        <w:rPr>
          <w:rFonts w:ascii="Calibri" w:hAnsi="Calibri" w:cs="Calibri"/>
          <w:sz w:val="20"/>
        </w:rPr>
        <w:t xml:space="preserve">                             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           </w:t>
      </w:r>
      <w:r w:rsidR="00376C3A">
        <w:rPr>
          <w:rFonts w:ascii="Calibri" w:hAnsi="Calibri" w:cs="Calibri"/>
          <w:sz w:val="20"/>
        </w:rPr>
        <w:t>2015-2016</w:t>
      </w:r>
    </w:p>
    <w:p w14:paraId="60C8BBC3" w14:textId="77777777" w:rsidR="00376C3A" w:rsidRDefault="00376C3A" w:rsidP="00863E54">
      <w:pPr>
        <w:pStyle w:val="Body"/>
        <w:numPr>
          <w:ilvl w:val="0"/>
          <w:numId w:val="25"/>
        </w:numPr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Ballet I DANC 111-01</w:t>
      </w:r>
    </w:p>
    <w:p w14:paraId="0FD807D4" w14:textId="77777777" w:rsidR="00376C3A" w:rsidRPr="00A11AAB" w:rsidRDefault="00376C3A" w:rsidP="00863E54">
      <w:pPr>
        <w:pStyle w:val="Body"/>
        <w:numPr>
          <w:ilvl w:val="0"/>
          <w:numId w:val="25"/>
        </w:numPr>
        <w:contextualSpacing/>
        <w:rPr>
          <w:rFonts w:ascii="Calibri" w:hAnsi="Calibri" w:cs="Calibri"/>
          <w:sz w:val="20"/>
          <w:lang w:val="sv-SE"/>
        </w:rPr>
      </w:pPr>
      <w:r w:rsidRPr="00A11AAB">
        <w:rPr>
          <w:rFonts w:ascii="Calibri" w:hAnsi="Calibri" w:cs="Calibri"/>
          <w:sz w:val="20"/>
          <w:lang w:val="sv-SE"/>
        </w:rPr>
        <w:t>Ballet III/Honors Ballet III DANC 311-01/02</w:t>
      </w:r>
    </w:p>
    <w:p w14:paraId="6DB0F747" w14:textId="77777777" w:rsidR="00376C3A" w:rsidRDefault="00376C3A" w:rsidP="00863E54">
      <w:pPr>
        <w:pStyle w:val="Body"/>
        <w:numPr>
          <w:ilvl w:val="0"/>
          <w:numId w:val="25"/>
        </w:numPr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Jazz Dance II DANC 213-01</w:t>
      </w:r>
    </w:p>
    <w:p w14:paraId="390B3F87" w14:textId="601ADE24" w:rsidR="00376C3A" w:rsidRDefault="00A541BA" w:rsidP="00863E54">
      <w:pPr>
        <w:pStyle w:val="Body"/>
        <w:numPr>
          <w:ilvl w:val="0"/>
          <w:numId w:val="25"/>
        </w:numPr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Modern Dance II DANC 217</w:t>
      </w:r>
    </w:p>
    <w:p w14:paraId="2AB060C9" w14:textId="1D6219BF" w:rsidR="00C06381" w:rsidRPr="00A11AAB" w:rsidRDefault="002213ED" w:rsidP="00863E54">
      <w:pPr>
        <w:pStyle w:val="Body"/>
        <w:numPr>
          <w:ilvl w:val="0"/>
          <w:numId w:val="25"/>
        </w:numPr>
        <w:contextualSpacing/>
        <w:rPr>
          <w:rFonts w:ascii="Calibri" w:hAnsi="Calibri" w:cs="Calibri"/>
          <w:sz w:val="20"/>
          <w:lang w:val="sv-SE"/>
        </w:rPr>
      </w:pPr>
      <w:r w:rsidRPr="00A11AAB">
        <w:rPr>
          <w:rFonts w:ascii="Calibri" w:hAnsi="Calibri" w:cs="Calibri"/>
          <w:sz w:val="20"/>
          <w:lang w:val="sv-SE"/>
        </w:rPr>
        <w:t>Modern III/Honors Modern III DANC 317-01/02</w:t>
      </w:r>
    </w:p>
    <w:p w14:paraId="6E508517" w14:textId="545A3108" w:rsidR="002213ED" w:rsidRDefault="002213ED" w:rsidP="00863E54">
      <w:pPr>
        <w:pStyle w:val="Body"/>
        <w:numPr>
          <w:ilvl w:val="0"/>
          <w:numId w:val="25"/>
        </w:numPr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Choreography I DANC 310-01</w:t>
      </w:r>
    </w:p>
    <w:p w14:paraId="7F90E4B2" w14:textId="77777777" w:rsidR="00376C3A" w:rsidRDefault="00376C3A" w:rsidP="00863E54">
      <w:pPr>
        <w:pStyle w:val="Body"/>
        <w:numPr>
          <w:ilvl w:val="0"/>
          <w:numId w:val="25"/>
        </w:numPr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Dance Improvisation DANC 235-01</w:t>
      </w:r>
    </w:p>
    <w:p w14:paraId="656A7D23" w14:textId="6510509D" w:rsidR="004B0324" w:rsidRPr="003F7730" w:rsidRDefault="002213ED" w:rsidP="00863E54">
      <w:pPr>
        <w:pStyle w:val="Body"/>
        <w:numPr>
          <w:ilvl w:val="0"/>
          <w:numId w:val="25"/>
        </w:numPr>
        <w:spacing w:line="276" w:lineRule="auto"/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Dance In Culture DANC 360 (WEB)</w:t>
      </w:r>
      <w:r w:rsidR="000D46FF">
        <w:rPr>
          <w:rFonts w:ascii="Calibri" w:hAnsi="Calibri" w:cs="Calibri"/>
          <w:sz w:val="20"/>
        </w:rPr>
        <w:t xml:space="preserve"> Winter Term, Summer Term A</w:t>
      </w:r>
    </w:p>
    <w:p w14:paraId="649AABAB" w14:textId="77777777" w:rsidR="004B0324" w:rsidRDefault="004B0324" w:rsidP="00863E54">
      <w:pPr>
        <w:pStyle w:val="Body"/>
        <w:numPr>
          <w:ilvl w:val="0"/>
          <w:numId w:val="32"/>
        </w:numPr>
        <w:spacing w:line="276" w:lineRule="auto"/>
        <w:contextualSpacing/>
        <w:rPr>
          <w:rFonts w:ascii="Calibri" w:hAnsi="Calibri" w:cs="Calibri"/>
          <w:sz w:val="20"/>
        </w:rPr>
      </w:pPr>
      <w:r w:rsidRPr="004B0324">
        <w:rPr>
          <w:rFonts w:ascii="Calibri" w:hAnsi="Calibri" w:cs="Calibri"/>
          <w:b/>
          <w:sz w:val="20"/>
        </w:rPr>
        <w:t>WKU Professional Development and Departmental Contributions</w:t>
      </w:r>
    </w:p>
    <w:p w14:paraId="19127DAC" w14:textId="1CB8A926" w:rsidR="00D17FF3" w:rsidRPr="004B0324" w:rsidRDefault="00D17FF3" w:rsidP="00863E54">
      <w:pPr>
        <w:pStyle w:val="Body"/>
        <w:numPr>
          <w:ilvl w:val="1"/>
          <w:numId w:val="32"/>
        </w:numPr>
        <w:spacing w:line="276" w:lineRule="auto"/>
        <w:contextualSpacing/>
        <w:rPr>
          <w:rFonts w:ascii="Calibri" w:hAnsi="Calibri" w:cs="Calibri"/>
          <w:sz w:val="20"/>
        </w:rPr>
      </w:pPr>
      <w:r w:rsidRPr="004B0324">
        <w:rPr>
          <w:rFonts w:ascii="Calibri" w:hAnsi="Calibri" w:cs="Calibri"/>
          <w:b/>
          <w:sz w:val="20"/>
        </w:rPr>
        <w:t>Curriculum and Program Development</w:t>
      </w:r>
    </w:p>
    <w:p w14:paraId="13EB1F3F" w14:textId="1A7556E8" w:rsidR="008D3E1A" w:rsidRDefault="008D3E1A" w:rsidP="00863E54">
      <w:pPr>
        <w:pStyle w:val="Body"/>
        <w:numPr>
          <w:ilvl w:val="0"/>
          <w:numId w:val="27"/>
        </w:numPr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National Association of Schools of Dance (NASD)</w:t>
      </w:r>
    </w:p>
    <w:p w14:paraId="05B04B11" w14:textId="7ACD56B0" w:rsidR="00AE5AA5" w:rsidRDefault="000E0F5A" w:rsidP="00863E54">
      <w:pPr>
        <w:pStyle w:val="Body"/>
        <w:numPr>
          <w:ilvl w:val="0"/>
          <w:numId w:val="31"/>
        </w:numPr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Self-</w:t>
      </w:r>
      <w:r w:rsidR="0010661D">
        <w:rPr>
          <w:rFonts w:ascii="Calibri" w:hAnsi="Calibri" w:cs="Calibri"/>
          <w:sz w:val="20"/>
        </w:rPr>
        <w:t>Study Preparation</w:t>
      </w:r>
      <w:r w:rsidR="008D3E1A">
        <w:rPr>
          <w:rFonts w:ascii="Calibri" w:hAnsi="Calibri" w:cs="Calibri"/>
          <w:sz w:val="20"/>
        </w:rPr>
        <w:t>, Visit Requirements, Optional Response</w:t>
      </w:r>
      <w:r w:rsidR="00686F12">
        <w:rPr>
          <w:rFonts w:ascii="Calibri" w:hAnsi="Calibri" w:cs="Calibri"/>
          <w:sz w:val="20"/>
        </w:rPr>
        <w:t>, Course Revisions</w:t>
      </w:r>
    </w:p>
    <w:p w14:paraId="1F2A75D3" w14:textId="77777777" w:rsidR="00AE5AA5" w:rsidRDefault="0010661D" w:rsidP="00273F1B">
      <w:pPr>
        <w:pStyle w:val="Body"/>
        <w:ind w:left="1800"/>
        <w:contextualSpacing/>
        <w:rPr>
          <w:rFonts w:ascii="Calibri" w:hAnsi="Calibri" w:cs="Calibri"/>
          <w:sz w:val="20"/>
        </w:rPr>
      </w:pPr>
      <w:r w:rsidRPr="00AE5AA5">
        <w:rPr>
          <w:rFonts w:ascii="Calibri" w:hAnsi="Calibri" w:cs="Calibri"/>
          <w:sz w:val="20"/>
        </w:rPr>
        <w:t xml:space="preserve">Under direction of Amanda Clark, Dance </w:t>
      </w:r>
      <w:r w:rsidR="00AE5AA5">
        <w:rPr>
          <w:rFonts w:ascii="Calibri" w:hAnsi="Calibri" w:cs="Calibri"/>
          <w:sz w:val="20"/>
        </w:rPr>
        <w:t xml:space="preserve">Program </w:t>
      </w:r>
      <w:r w:rsidRPr="00AE5AA5">
        <w:rPr>
          <w:rFonts w:ascii="Calibri" w:hAnsi="Calibri" w:cs="Calibri"/>
          <w:sz w:val="20"/>
        </w:rPr>
        <w:t>Coordinator</w:t>
      </w:r>
    </w:p>
    <w:p w14:paraId="17E46BB0" w14:textId="77777777" w:rsidR="00AE5AA5" w:rsidRDefault="00D17FF3" w:rsidP="00863E54">
      <w:pPr>
        <w:pStyle w:val="Body"/>
        <w:numPr>
          <w:ilvl w:val="0"/>
          <w:numId w:val="27"/>
        </w:numPr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BA Applicant Review and A</w:t>
      </w:r>
      <w:r w:rsidR="00AE5AA5">
        <w:rPr>
          <w:rFonts w:ascii="Calibri" w:hAnsi="Calibri" w:cs="Calibri"/>
          <w:sz w:val="20"/>
        </w:rPr>
        <w:t>ssessment</w:t>
      </w:r>
    </w:p>
    <w:p w14:paraId="40EBA3F7" w14:textId="4926440F" w:rsidR="00AE5AA5" w:rsidRDefault="00D17FF3" w:rsidP="00273F1B">
      <w:pPr>
        <w:pStyle w:val="Body"/>
        <w:ind w:left="1440"/>
        <w:contextualSpacing/>
        <w:rPr>
          <w:rFonts w:ascii="Calibri" w:hAnsi="Calibri" w:cs="Calibri"/>
          <w:sz w:val="20"/>
        </w:rPr>
      </w:pPr>
      <w:r w:rsidRPr="00AE5AA5">
        <w:rPr>
          <w:rFonts w:ascii="Calibri" w:hAnsi="Calibri" w:cs="Calibri"/>
          <w:sz w:val="20"/>
        </w:rPr>
        <w:t xml:space="preserve">Under direction of Amanda Clark, Dance </w:t>
      </w:r>
      <w:r w:rsidR="00AE5AA5">
        <w:rPr>
          <w:rFonts w:ascii="Calibri" w:hAnsi="Calibri" w:cs="Calibri"/>
          <w:sz w:val="20"/>
        </w:rPr>
        <w:t xml:space="preserve">Program </w:t>
      </w:r>
      <w:r w:rsidRPr="00AE5AA5">
        <w:rPr>
          <w:rFonts w:ascii="Calibri" w:hAnsi="Calibri" w:cs="Calibri"/>
          <w:sz w:val="20"/>
        </w:rPr>
        <w:t>Coordinator</w:t>
      </w:r>
    </w:p>
    <w:p w14:paraId="67EF9871" w14:textId="77777777" w:rsidR="00AE5AA5" w:rsidRDefault="00D17FF3" w:rsidP="00863E54">
      <w:pPr>
        <w:pStyle w:val="Body"/>
        <w:numPr>
          <w:ilvl w:val="0"/>
          <w:numId w:val="27"/>
        </w:numPr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BFA Degree Outline Development</w:t>
      </w:r>
    </w:p>
    <w:p w14:paraId="421F88CD" w14:textId="5C0DC14C" w:rsidR="00D17FF3" w:rsidRPr="00AE5AA5" w:rsidRDefault="00AE5AA5" w:rsidP="00273F1B">
      <w:pPr>
        <w:pStyle w:val="Body"/>
        <w:ind w:left="1440"/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U</w:t>
      </w:r>
      <w:r w:rsidR="00D17FF3" w:rsidRPr="00AE5AA5">
        <w:rPr>
          <w:rFonts w:ascii="Calibri" w:hAnsi="Calibri" w:cs="Calibri"/>
          <w:sz w:val="20"/>
        </w:rPr>
        <w:t xml:space="preserve">nder direction of Amanda Clark, Dance </w:t>
      </w:r>
      <w:r>
        <w:rPr>
          <w:rFonts w:ascii="Calibri" w:hAnsi="Calibri" w:cs="Calibri"/>
          <w:sz w:val="20"/>
        </w:rPr>
        <w:t xml:space="preserve">Program </w:t>
      </w:r>
      <w:r w:rsidR="00D17FF3" w:rsidRPr="00AE5AA5">
        <w:rPr>
          <w:rFonts w:ascii="Calibri" w:hAnsi="Calibri" w:cs="Calibri"/>
          <w:sz w:val="20"/>
        </w:rPr>
        <w:t>Coordinator</w:t>
      </w:r>
    </w:p>
    <w:p w14:paraId="05BC1F41" w14:textId="77777777" w:rsidR="00AE5AA5" w:rsidRDefault="008D3E1A" w:rsidP="00863E54">
      <w:pPr>
        <w:pStyle w:val="Body"/>
        <w:numPr>
          <w:ilvl w:val="0"/>
          <w:numId w:val="27"/>
        </w:numPr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Recruitmen</w:t>
      </w:r>
      <w:r w:rsidR="00AE5AA5">
        <w:rPr>
          <w:rFonts w:ascii="Calibri" w:hAnsi="Calibri" w:cs="Calibri"/>
          <w:sz w:val="20"/>
        </w:rPr>
        <w:t>t</w:t>
      </w:r>
    </w:p>
    <w:p w14:paraId="799C282D" w14:textId="59EE5F3B" w:rsidR="00AE5AA5" w:rsidRDefault="00186A35" w:rsidP="00863E54">
      <w:pPr>
        <w:pStyle w:val="Body"/>
        <w:numPr>
          <w:ilvl w:val="0"/>
          <w:numId w:val="31"/>
        </w:numPr>
        <w:contextualSpacing/>
        <w:rPr>
          <w:rFonts w:ascii="Calibri" w:hAnsi="Calibri" w:cs="Calibri"/>
          <w:sz w:val="20"/>
        </w:rPr>
      </w:pPr>
      <w:r w:rsidRPr="00AE5AA5">
        <w:rPr>
          <w:rFonts w:ascii="Calibri" w:hAnsi="Calibri" w:cs="Calibri"/>
          <w:sz w:val="20"/>
        </w:rPr>
        <w:t>Traveling Recruitment; Cincinnati, OH, Louisville, KY</w:t>
      </w:r>
      <w:r w:rsidR="00954F3B" w:rsidRPr="00AE5AA5">
        <w:rPr>
          <w:rFonts w:ascii="Calibri" w:hAnsi="Calibri" w:cs="Calibri"/>
          <w:sz w:val="20"/>
        </w:rPr>
        <w:t>, Mu</w:t>
      </w:r>
      <w:r w:rsidR="00F90C34">
        <w:rPr>
          <w:rFonts w:ascii="Calibri" w:hAnsi="Calibri" w:cs="Calibri"/>
          <w:sz w:val="20"/>
        </w:rPr>
        <w:t>r</w:t>
      </w:r>
      <w:r w:rsidR="00954F3B" w:rsidRPr="00AE5AA5">
        <w:rPr>
          <w:rFonts w:ascii="Calibri" w:hAnsi="Calibri" w:cs="Calibri"/>
          <w:sz w:val="20"/>
        </w:rPr>
        <w:t>freesboro, T</w:t>
      </w:r>
      <w:r w:rsidR="00AE5AA5">
        <w:rPr>
          <w:rFonts w:ascii="Calibri" w:hAnsi="Calibri" w:cs="Calibri"/>
          <w:sz w:val="20"/>
        </w:rPr>
        <w:t>N</w:t>
      </w:r>
    </w:p>
    <w:p w14:paraId="3DF1943E" w14:textId="0CADCD44" w:rsidR="003F7730" w:rsidRPr="00273F1B" w:rsidRDefault="00186A35" w:rsidP="00863E54">
      <w:pPr>
        <w:pStyle w:val="Body"/>
        <w:numPr>
          <w:ilvl w:val="0"/>
          <w:numId w:val="31"/>
        </w:numPr>
        <w:contextualSpacing/>
        <w:rPr>
          <w:rFonts w:ascii="Calibri" w:hAnsi="Calibri" w:cs="Calibri"/>
          <w:sz w:val="20"/>
        </w:rPr>
      </w:pPr>
      <w:r w:rsidRPr="00AE5AA5">
        <w:rPr>
          <w:rFonts w:ascii="Calibri" w:hAnsi="Calibri" w:cs="Calibri"/>
          <w:sz w:val="20"/>
        </w:rPr>
        <w:t>Designer Recruitment Display</w:t>
      </w:r>
      <w:r w:rsidR="00D70001" w:rsidRPr="00AE5AA5">
        <w:rPr>
          <w:rFonts w:ascii="Calibri" w:hAnsi="Calibri" w:cs="Calibri"/>
          <w:sz w:val="20"/>
        </w:rPr>
        <w:t>, Faculty Representative</w:t>
      </w:r>
    </w:p>
    <w:p w14:paraId="3BC469F9" w14:textId="0E1A1C5F" w:rsidR="00186A35" w:rsidRDefault="00186A35" w:rsidP="00863E54">
      <w:pPr>
        <w:pStyle w:val="Body"/>
        <w:numPr>
          <w:ilvl w:val="0"/>
          <w:numId w:val="27"/>
        </w:numPr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WKU Summer Dance Intensive 2016</w:t>
      </w:r>
      <w:r w:rsidR="00954F3B">
        <w:rPr>
          <w:rFonts w:ascii="Calibri" w:hAnsi="Calibri" w:cs="Calibri"/>
          <w:sz w:val="20"/>
        </w:rPr>
        <w:t>, 2017</w:t>
      </w:r>
      <w:r w:rsidR="00DE4A1B">
        <w:rPr>
          <w:rFonts w:ascii="Calibri" w:hAnsi="Calibri" w:cs="Calibri"/>
          <w:sz w:val="20"/>
        </w:rPr>
        <w:t>, 2018</w:t>
      </w:r>
    </w:p>
    <w:p w14:paraId="4F9753B3" w14:textId="77777777" w:rsidR="008D3E1A" w:rsidRDefault="008D3E1A" w:rsidP="00863E54">
      <w:pPr>
        <w:pStyle w:val="Body"/>
        <w:numPr>
          <w:ilvl w:val="0"/>
          <w:numId w:val="31"/>
        </w:numPr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Summer Intensive co-director</w:t>
      </w:r>
      <w:r w:rsidR="00186A35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with Amanda Clark</w:t>
      </w:r>
    </w:p>
    <w:p w14:paraId="0BF1AF7B" w14:textId="2CA664B5" w:rsidR="00186A35" w:rsidRPr="00396BD2" w:rsidRDefault="00954F3B" w:rsidP="00863E54">
      <w:pPr>
        <w:pStyle w:val="Body"/>
        <w:numPr>
          <w:ilvl w:val="0"/>
          <w:numId w:val="31"/>
        </w:numPr>
        <w:contextualSpacing/>
        <w:rPr>
          <w:rFonts w:ascii="Calibri" w:hAnsi="Calibri" w:cs="Calibri"/>
          <w:sz w:val="20"/>
        </w:rPr>
      </w:pPr>
      <w:r w:rsidRPr="00396BD2">
        <w:rPr>
          <w:rFonts w:ascii="Calibri" w:hAnsi="Calibri" w:cs="Calibri"/>
          <w:sz w:val="20"/>
        </w:rPr>
        <w:t>High School</w:t>
      </w:r>
      <w:r w:rsidR="00396BD2" w:rsidRPr="00396BD2">
        <w:rPr>
          <w:rFonts w:ascii="Calibri" w:hAnsi="Calibri" w:cs="Calibri"/>
          <w:sz w:val="20"/>
        </w:rPr>
        <w:t xml:space="preserve"> Master Classes; outreach, recruitment</w:t>
      </w:r>
    </w:p>
    <w:p w14:paraId="02A85E88" w14:textId="77777777" w:rsidR="00273F1B" w:rsidRDefault="00273F1B" w:rsidP="00273F1B">
      <w:pPr>
        <w:pStyle w:val="Body"/>
        <w:ind w:left="1080"/>
        <w:contextualSpacing/>
        <w:outlineLvl w:val="0"/>
        <w:rPr>
          <w:rFonts w:ascii="Calibri" w:hAnsi="Calibri" w:cs="Calibri"/>
          <w:b/>
          <w:sz w:val="20"/>
        </w:rPr>
      </w:pPr>
    </w:p>
    <w:p w14:paraId="675A17CE" w14:textId="388C9D1E" w:rsidR="00D17FF3" w:rsidRDefault="00D17FF3" w:rsidP="00863E54">
      <w:pPr>
        <w:pStyle w:val="Body"/>
        <w:numPr>
          <w:ilvl w:val="0"/>
          <w:numId w:val="33"/>
        </w:numPr>
        <w:spacing w:line="276" w:lineRule="auto"/>
        <w:contextualSpacing/>
        <w:outlineLvl w:val="0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Departmental Service</w:t>
      </w:r>
      <w:r w:rsidR="00186A35">
        <w:rPr>
          <w:rFonts w:ascii="Calibri" w:hAnsi="Calibri" w:cs="Calibri"/>
          <w:b/>
          <w:sz w:val="20"/>
        </w:rPr>
        <w:t xml:space="preserve"> and </w:t>
      </w:r>
      <w:r>
        <w:rPr>
          <w:rFonts w:ascii="Calibri" w:hAnsi="Calibri" w:cs="Calibri"/>
          <w:b/>
          <w:sz w:val="20"/>
        </w:rPr>
        <w:t>Productions</w:t>
      </w:r>
    </w:p>
    <w:p w14:paraId="0A57ADE6" w14:textId="1E31A6A3" w:rsidR="00274B2E" w:rsidRDefault="0010661D" w:rsidP="00863E54">
      <w:pPr>
        <w:pStyle w:val="Body"/>
        <w:numPr>
          <w:ilvl w:val="0"/>
          <w:numId w:val="26"/>
        </w:numPr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i/>
          <w:sz w:val="20"/>
        </w:rPr>
        <w:t>Evening of Dance</w:t>
      </w:r>
      <w:r w:rsidR="00274B2E">
        <w:rPr>
          <w:rFonts w:ascii="Calibri" w:hAnsi="Calibri" w:cs="Calibri"/>
          <w:i/>
          <w:sz w:val="20"/>
        </w:rPr>
        <w:t xml:space="preserve"> </w:t>
      </w:r>
      <w:r w:rsidR="00274B2E">
        <w:rPr>
          <w:rFonts w:ascii="Calibri" w:hAnsi="Calibri" w:cs="Calibri"/>
          <w:sz w:val="20"/>
        </w:rPr>
        <w:t>2018</w:t>
      </w:r>
    </w:p>
    <w:p w14:paraId="5FC29FA1" w14:textId="7B88A194" w:rsidR="00274B2E" w:rsidRPr="00263A04" w:rsidRDefault="00477D84" w:rsidP="00863E54">
      <w:pPr>
        <w:pStyle w:val="Body"/>
        <w:numPr>
          <w:ilvl w:val="1"/>
          <w:numId w:val="26"/>
        </w:numPr>
        <w:contextualSpacing/>
        <w:rPr>
          <w:rFonts w:ascii="Calibri" w:hAnsi="Calibri" w:cs="Calibri"/>
          <w:sz w:val="20"/>
        </w:rPr>
      </w:pPr>
      <w:r w:rsidRPr="00274B2E">
        <w:rPr>
          <w:rFonts w:ascii="Calibri" w:hAnsi="Calibri" w:cs="Calibri"/>
          <w:sz w:val="20"/>
        </w:rPr>
        <w:t>Choreographer:</w:t>
      </w:r>
      <w:r w:rsidR="0010661D" w:rsidRPr="00274B2E">
        <w:rPr>
          <w:rFonts w:ascii="Calibri" w:hAnsi="Calibri" w:cs="Calibri"/>
          <w:sz w:val="20"/>
        </w:rPr>
        <w:t xml:space="preserve"> </w:t>
      </w:r>
      <w:r w:rsidR="000D50D4">
        <w:rPr>
          <w:rFonts w:ascii="Calibri" w:hAnsi="Calibri" w:cs="Calibri"/>
          <w:sz w:val="20"/>
        </w:rPr>
        <w:t xml:space="preserve"> </w:t>
      </w:r>
      <w:r w:rsidRPr="00274B2E">
        <w:rPr>
          <w:rFonts w:ascii="Calibri" w:hAnsi="Calibri" w:cs="Calibri"/>
          <w:i/>
          <w:sz w:val="20"/>
        </w:rPr>
        <w:t>Down Yonder, Ardent Stillness</w:t>
      </w:r>
    </w:p>
    <w:p w14:paraId="09A4C436" w14:textId="625666B5" w:rsidR="0042084E" w:rsidRPr="00263A04" w:rsidRDefault="00263A04" w:rsidP="00863E54">
      <w:pPr>
        <w:pStyle w:val="Body"/>
        <w:numPr>
          <w:ilvl w:val="1"/>
          <w:numId w:val="26"/>
        </w:numPr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EOD 2018 Promotional Vide</w:t>
      </w:r>
      <w:r w:rsidR="00FC2840">
        <w:rPr>
          <w:rFonts w:ascii="Calibri" w:hAnsi="Calibri" w:cs="Calibri"/>
          <w:sz w:val="20"/>
        </w:rPr>
        <w:t>o</w:t>
      </w:r>
    </w:p>
    <w:p w14:paraId="0E6138D8" w14:textId="02937883" w:rsidR="00263A04" w:rsidRDefault="00263A04" w:rsidP="00863E54">
      <w:pPr>
        <w:pStyle w:val="Body"/>
        <w:numPr>
          <w:ilvl w:val="0"/>
          <w:numId w:val="26"/>
        </w:numPr>
        <w:contextualSpacing/>
        <w:outlineLvl w:val="0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Evening of Dance </w:t>
      </w:r>
      <w:r>
        <w:rPr>
          <w:rFonts w:ascii="Calibri" w:hAnsi="Calibri" w:cs="Calibri"/>
          <w:sz w:val="20"/>
        </w:rPr>
        <w:t>2017</w:t>
      </w:r>
    </w:p>
    <w:p w14:paraId="6E82EFFC" w14:textId="1F0AC733" w:rsidR="00263A04" w:rsidRPr="00263A04" w:rsidRDefault="00263A04" w:rsidP="00863E54">
      <w:pPr>
        <w:pStyle w:val="Body"/>
        <w:numPr>
          <w:ilvl w:val="1"/>
          <w:numId w:val="26"/>
        </w:numPr>
        <w:contextualSpacing/>
        <w:outlineLvl w:val="0"/>
        <w:rPr>
          <w:rFonts w:ascii="Calibri" w:hAnsi="Calibri" w:cs="Calibri"/>
          <w:sz w:val="20"/>
        </w:rPr>
      </w:pPr>
      <w:r w:rsidRPr="00263A04">
        <w:rPr>
          <w:rFonts w:ascii="Calibri" w:hAnsi="Calibri" w:cs="Calibri"/>
          <w:sz w:val="20"/>
        </w:rPr>
        <w:t>Choreographer:</w:t>
      </w:r>
      <w:r>
        <w:rPr>
          <w:rFonts w:ascii="Calibri" w:hAnsi="Calibri" w:cs="Calibri"/>
          <w:sz w:val="20"/>
        </w:rPr>
        <w:t xml:space="preserve"> </w:t>
      </w:r>
      <w:r w:rsidR="000D50D4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i/>
          <w:sz w:val="20"/>
        </w:rPr>
        <w:t>Inside These Walls, Proximity Binds</w:t>
      </w:r>
    </w:p>
    <w:p w14:paraId="3E6C6349" w14:textId="243B3BD7" w:rsidR="00263A04" w:rsidRPr="004B28F5" w:rsidRDefault="00263A04" w:rsidP="00863E54">
      <w:pPr>
        <w:pStyle w:val="Body"/>
        <w:numPr>
          <w:ilvl w:val="1"/>
          <w:numId w:val="26"/>
        </w:numPr>
        <w:contextualSpacing/>
        <w:outlineLvl w:val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Rehearsal Director Guest Artist Work; Matthew Farmer – </w:t>
      </w:r>
      <w:r>
        <w:rPr>
          <w:rFonts w:ascii="Calibri" w:hAnsi="Calibri" w:cs="Calibri"/>
          <w:i/>
          <w:sz w:val="20"/>
        </w:rPr>
        <w:t>Empty Chaos, Ghostly Silence</w:t>
      </w:r>
    </w:p>
    <w:p w14:paraId="7197A7DD" w14:textId="17231A0B" w:rsidR="004B28F5" w:rsidRPr="00263A04" w:rsidRDefault="004B28F5" w:rsidP="00863E54">
      <w:pPr>
        <w:pStyle w:val="Body"/>
        <w:numPr>
          <w:ilvl w:val="1"/>
          <w:numId w:val="26"/>
        </w:numPr>
        <w:contextualSpacing/>
        <w:outlineLvl w:val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Rehearsal Director Guest Artist Work: Andrea D. Shelley – </w:t>
      </w:r>
      <w:r>
        <w:rPr>
          <w:rFonts w:ascii="Calibri" w:hAnsi="Calibri" w:cs="Calibri"/>
          <w:i/>
          <w:sz w:val="20"/>
        </w:rPr>
        <w:t>Window of Appearances</w:t>
      </w:r>
    </w:p>
    <w:p w14:paraId="6F98C865" w14:textId="77777777" w:rsidR="00263A04" w:rsidRDefault="00263A04" w:rsidP="00863E54">
      <w:pPr>
        <w:pStyle w:val="Body"/>
        <w:numPr>
          <w:ilvl w:val="0"/>
          <w:numId w:val="26"/>
        </w:numPr>
        <w:contextualSpacing/>
        <w:outlineLvl w:val="0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Evening of Dance </w:t>
      </w:r>
      <w:r>
        <w:rPr>
          <w:rFonts w:ascii="Calibri" w:hAnsi="Calibri" w:cs="Calibri"/>
          <w:sz w:val="20"/>
        </w:rPr>
        <w:t>2016</w:t>
      </w:r>
    </w:p>
    <w:p w14:paraId="32EFEDEE" w14:textId="024A124E" w:rsidR="00263A04" w:rsidRDefault="00263A04" w:rsidP="00863E54">
      <w:pPr>
        <w:pStyle w:val="Body"/>
        <w:numPr>
          <w:ilvl w:val="1"/>
          <w:numId w:val="26"/>
        </w:numPr>
        <w:contextualSpacing/>
        <w:outlineLvl w:val="0"/>
        <w:rPr>
          <w:rFonts w:ascii="Calibri" w:hAnsi="Calibri" w:cs="Calibri"/>
          <w:i/>
          <w:sz w:val="20"/>
        </w:rPr>
      </w:pPr>
      <w:r w:rsidRPr="00263A04">
        <w:rPr>
          <w:rFonts w:ascii="Calibri" w:hAnsi="Calibri" w:cs="Calibri"/>
          <w:sz w:val="20"/>
        </w:rPr>
        <w:t xml:space="preserve">Choreographer:  </w:t>
      </w:r>
      <w:r w:rsidRPr="00263A04">
        <w:rPr>
          <w:rFonts w:ascii="Calibri" w:hAnsi="Calibri" w:cs="Calibri"/>
          <w:i/>
          <w:sz w:val="20"/>
        </w:rPr>
        <w:t>World to Come, Peachy Keen</w:t>
      </w:r>
    </w:p>
    <w:p w14:paraId="277ABD9B" w14:textId="27AF11C9" w:rsidR="00263A04" w:rsidRPr="00263A04" w:rsidRDefault="00FC2840" w:rsidP="00863E54">
      <w:pPr>
        <w:pStyle w:val="Body"/>
        <w:numPr>
          <w:ilvl w:val="1"/>
          <w:numId w:val="26"/>
        </w:numPr>
        <w:contextualSpacing/>
        <w:outlineLvl w:val="0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sz w:val="20"/>
        </w:rPr>
        <w:t xml:space="preserve">Rehearsal Director Guest Artist Work; Andrea D. Shelley – </w:t>
      </w:r>
      <w:r>
        <w:rPr>
          <w:rFonts w:ascii="Calibri" w:hAnsi="Calibri" w:cs="Calibri"/>
          <w:i/>
          <w:sz w:val="20"/>
        </w:rPr>
        <w:t>Window of Appearances</w:t>
      </w:r>
    </w:p>
    <w:p w14:paraId="60F30437" w14:textId="7665986F" w:rsidR="00BF0108" w:rsidRPr="0010661D" w:rsidRDefault="0010661D" w:rsidP="00863E54">
      <w:pPr>
        <w:pStyle w:val="Body"/>
        <w:numPr>
          <w:ilvl w:val="1"/>
          <w:numId w:val="26"/>
        </w:numPr>
        <w:contextualSpacing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sz w:val="20"/>
        </w:rPr>
        <w:t xml:space="preserve">Pre-Show Film: </w:t>
      </w:r>
      <w:r>
        <w:rPr>
          <w:rFonts w:ascii="Calibri" w:hAnsi="Calibri" w:cs="Calibri"/>
          <w:i/>
          <w:sz w:val="20"/>
        </w:rPr>
        <w:t>Behind the Scenes, Evening of Dance</w:t>
      </w:r>
    </w:p>
    <w:p w14:paraId="3DCA725E" w14:textId="292842DE" w:rsidR="00477D84" w:rsidRDefault="008D3E1A" w:rsidP="00863E54">
      <w:pPr>
        <w:pStyle w:val="Body"/>
        <w:numPr>
          <w:ilvl w:val="0"/>
          <w:numId w:val="26"/>
        </w:numPr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i/>
          <w:sz w:val="20"/>
        </w:rPr>
        <w:t>Winter</w:t>
      </w:r>
      <w:r w:rsidR="00477D84">
        <w:rPr>
          <w:rFonts w:ascii="Calibri" w:hAnsi="Calibri" w:cs="Calibri"/>
          <w:i/>
          <w:sz w:val="20"/>
        </w:rPr>
        <w:t>Dance</w:t>
      </w:r>
      <w:r w:rsidR="00FC2840">
        <w:rPr>
          <w:rFonts w:ascii="Calibri" w:hAnsi="Calibri" w:cs="Calibri"/>
          <w:i/>
          <w:sz w:val="20"/>
        </w:rPr>
        <w:t xml:space="preserve"> ‘Tis the Season </w:t>
      </w:r>
      <w:r w:rsidR="00FC2840">
        <w:rPr>
          <w:rFonts w:ascii="Calibri" w:hAnsi="Calibri" w:cs="Calibri"/>
          <w:sz w:val="20"/>
        </w:rPr>
        <w:t>2017</w:t>
      </w:r>
    </w:p>
    <w:p w14:paraId="2166450E" w14:textId="02A56B1C" w:rsidR="00FC2840" w:rsidRDefault="00FC2840" w:rsidP="00863E54">
      <w:pPr>
        <w:pStyle w:val="Body"/>
        <w:numPr>
          <w:ilvl w:val="0"/>
          <w:numId w:val="34"/>
        </w:numPr>
        <w:contextualSpacing/>
        <w:rPr>
          <w:rFonts w:ascii="Calibri" w:hAnsi="Calibri" w:cs="Calibri"/>
          <w:i/>
          <w:sz w:val="20"/>
        </w:rPr>
      </w:pPr>
      <w:r w:rsidRPr="00477D84">
        <w:rPr>
          <w:rFonts w:ascii="Calibri" w:hAnsi="Calibri" w:cs="Calibri"/>
          <w:sz w:val="20"/>
        </w:rPr>
        <w:t xml:space="preserve">Choreographer: </w:t>
      </w:r>
      <w:r w:rsidR="000D50D4">
        <w:rPr>
          <w:rFonts w:ascii="Calibri" w:hAnsi="Calibri" w:cs="Calibri"/>
          <w:sz w:val="20"/>
        </w:rPr>
        <w:t xml:space="preserve"> </w:t>
      </w:r>
      <w:r w:rsidRPr="00477D84">
        <w:rPr>
          <w:rFonts w:ascii="Calibri" w:hAnsi="Calibri" w:cs="Calibri"/>
          <w:i/>
          <w:sz w:val="20"/>
        </w:rPr>
        <w:t>No Home</w:t>
      </w:r>
      <w:r>
        <w:rPr>
          <w:rFonts w:ascii="Calibri" w:hAnsi="Calibri" w:cs="Calibri"/>
          <w:i/>
          <w:sz w:val="20"/>
        </w:rPr>
        <w:t>work ‘Till Next Year, Luminiere</w:t>
      </w:r>
    </w:p>
    <w:p w14:paraId="27A9571D" w14:textId="6B73E0EE" w:rsidR="00FC2840" w:rsidRPr="00477D84" w:rsidRDefault="00FC2840" w:rsidP="00863E54">
      <w:pPr>
        <w:pStyle w:val="Body"/>
        <w:numPr>
          <w:ilvl w:val="0"/>
          <w:numId w:val="34"/>
        </w:numPr>
        <w:contextualSpacing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 </w:t>
      </w:r>
      <w:r w:rsidRPr="00FC2840">
        <w:rPr>
          <w:rFonts w:ascii="Calibri" w:hAnsi="Calibri" w:cs="Calibri"/>
          <w:sz w:val="20"/>
        </w:rPr>
        <w:t>Collaborative Transitions/Narration</w:t>
      </w:r>
      <w:r>
        <w:rPr>
          <w:rFonts w:ascii="Calibri" w:hAnsi="Calibri" w:cs="Calibri"/>
          <w:i/>
          <w:sz w:val="20"/>
        </w:rPr>
        <w:t xml:space="preserve">                                                                                                               </w:t>
      </w:r>
    </w:p>
    <w:p w14:paraId="0A59914F" w14:textId="3B83E041" w:rsidR="00FC2840" w:rsidRDefault="00FC2840" w:rsidP="00863E54">
      <w:pPr>
        <w:pStyle w:val="Body"/>
        <w:numPr>
          <w:ilvl w:val="0"/>
          <w:numId w:val="26"/>
        </w:numPr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i/>
          <w:sz w:val="20"/>
        </w:rPr>
        <w:t xml:space="preserve">WinterDance Adventures in Toyland </w:t>
      </w:r>
      <w:r>
        <w:rPr>
          <w:rFonts w:ascii="Calibri" w:hAnsi="Calibri" w:cs="Calibri"/>
          <w:sz w:val="20"/>
        </w:rPr>
        <w:t>2016</w:t>
      </w:r>
    </w:p>
    <w:p w14:paraId="2F44634B" w14:textId="77777777" w:rsidR="00FC2840" w:rsidRPr="00FC2840" w:rsidRDefault="00FC2840" w:rsidP="00863E54">
      <w:pPr>
        <w:pStyle w:val="Body"/>
        <w:numPr>
          <w:ilvl w:val="1"/>
          <w:numId w:val="26"/>
        </w:numPr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Choreographer:  </w:t>
      </w:r>
      <w:r>
        <w:rPr>
          <w:rFonts w:ascii="Calibri" w:hAnsi="Calibri" w:cs="Calibri"/>
          <w:i/>
          <w:sz w:val="20"/>
        </w:rPr>
        <w:t>Ride to You, 5:45am-December 25</w:t>
      </w:r>
      <w:r w:rsidRPr="00FC2840">
        <w:rPr>
          <w:rFonts w:ascii="Calibri" w:hAnsi="Calibri" w:cs="Calibri"/>
          <w:i/>
          <w:sz w:val="20"/>
          <w:vertAlign w:val="superscript"/>
        </w:rPr>
        <w:t>th</w:t>
      </w:r>
      <w:r>
        <w:rPr>
          <w:rFonts w:ascii="Calibri" w:hAnsi="Calibri" w:cs="Calibri"/>
          <w:i/>
          <w:sz w:val="20"/>
        </w:rPr>
        <w:t>, Secret Delivery</w:t>
      </w:r>
    </w:p>
    <w:p w14:paraId="472397D0" w14:textId="6DA2047E" w:rsidR="00FC2840" w:rsidRPr="00FC2840" w:rsidRDefault="00FC2840" w:rsidP="00863E54">
      <w:pPr>
        <w:pStyle w:val="Body"/>
        <w:numPr>
          <w:ilvl w:val="1"/>
          <w:numId w:val="26"/>
        </w:numPr>
        <w:contextualSpacing/>
        <w:rPr>
          <w:rFonts w:ascii="Calibri" w:hAnsi="Calibri" w:cs="Calibri"/>
          <w:sz w:val="20"/>
        </w:rPr>
      </w:pPr>
      <w:r w:rsidRPr="00FC2840">
        <w:rPr>
          <w:rFonts w:ascii="Calibri" w:hAnsi="Calibri" w:cs="Calibri"/>
          <w:sz w:val="20"/>
        </w:rPr>
        <w:t>Collaborative Transitions/Narration</w:t>
      </w:r>
    </w:p>
    <w:p w14:paraId="650D4B0A" w14:textId="2AA4B239" w:rsidR="000D50D4" w:rsidRPr="009A248D" w:rsidRDefault="00186A35" w:rsidP="00863E54">
      <w:pPr>
        <w:pStyle w:val="Body"/>
        <w:numPr>
          <w:ilvl w:val="0"/>
          <w:numId w:val="26"/>
        </w:numPr>
        <w:contextualSpacing/>
        <w:rPr>
          <w:rFonts w:ascii="Calibri" w:hAnsi="Calibri" w:cs="Calibri"/>
          <w:sz w:val="20"/>
        </w:rPr>
      </w:pPr>
      <w:r w:rsidRPr="009A248D">
        <w:rPr>
          <w:rFonts w:ascii="Calibri" w:hAnsi="Calibri" w:cs="Calibri"/>
          <w:i/>
          <w:sz w:val="20"/>
        </w:rPr>
        <w:t>Last Chance to Danc</w:t>
      </w:r>
      <w:r w:rsidR="00477D84" w:rsidRPr="009A248D">
        <w:rPr>
          <w:rFonts w:ascii="Calibri" w:hAnsi="Calibri" w:cs="Calibri"/>
          <w:i/>
          <w:sz w:val="20"/>
        </w:rPr>
        <w:t>e</w:t>
      </w:r>
      <w:r w:rsidR="000D50D4" w:rsidRPr="009A248D">
        <w:rPr>
          <w:rFonts w:ascii="Calibri" w:hAnsi="Calibri" w:cs="Calibri"/>
          <w:i/>
          <w:sz w:val="20"/>
        </w:rPr>
        <w:t xml:space="preserve"> </w:t>
      </w:r>
    </w:p>
    <w:p w14:paraId="76B37C11" w14:textId="6A1A585D" w:rsidR="00AA2386" w:rsidRPr="009A248D" w:rsidRDefault="00AA2386" w:rsidP="00863E54">
      <w:pPr>
        <w:pStyle w:val="Body"/>
        <w:numPr>
          <w:ilvl w:val="1"/>
          <w:numId w:val="26"/>
        </w:numPr>
        <w:contextualSpacing/>
        <w:rPr>
          <w:rFonts w:ascii="Calibri" w:hAnsi="Calibri" w:cs="Calibri"/>
          <w:sz w:val="20"/>
        </w:rPr>
      </w:pPr>
      <w:r w:rsidRPr="009A248D">
        <w:rPr>
          <w:rFonts w:ascii="Calibri" w:hAnsi="Calibri" w:cs="Calibri"/>
          <w:sz w:val="20"/>
        </w:rPr>
        <w:t>Faculty Advisor fo</w:t>
      </w:r>
      <w:r w:rsidR="002057A6" w:rsidRPr="009A248D">
        <w:rPr>
          <w:rFonts w:ascii="Calibri" w:hAnsi="Calibri" w:cs="Calibri"/>
          <w:sz w:val="20"/>
        </w:rPr>
        <w:t>r Choreography I Final Project Spring 2017</w:t>
      </w:r>
    </w:p>
    <w:p w14:paraId="38F764EE" w14:textId="593D8FFF" w:rsidR="000D50D4" w:rsidRPr="009A248D" w:rsidRDefault="00186A35" w:rsidP="00863E54">
      <w:pPr>
        <w:pStyle w:val="Body"/>
        <w:numPr>
          <w:ilvl w:val="1"/>
          <w:numId w:val="26"/>
        </w:numPr>
        <w:contextualSpacing/>
        <w:rPr>
          <w:rFonts w:ascii="Calibri" w:hAnsi="Calibri" w:cs="Calibri"/>
          <w:sz w:val="20"/>
        </w:rPr>
      </w:pPr>
      <w:r w:rsidRPr="009A248D">
        <w:rPr>
          <w:rFonts w:ascii="Calibri" w:hAnsi="Calibri" w:cs="Calibri"/>
          <w:sz w:val="20"/>
        </w:rPr>
        <w:t>Choreographer</w:t>
      </w:r>
      <w:r w:rsidR="00BF0108" w:rsidRPr="009A248D">
        <w:rPr>
          <w:rFonts w:ascii="Calibri" w:hAnsi="Calibri" w:cs="Calibri"/>
          <w:sz w:val="20"/>
        </w:rPr>
        <w:t>;</w:t>
      </w:r>
      <w:r w:rsidRPr="009A248D">
        <w:rPr>
          <w:rFonts w:ascii="Calibri" w:hAnsi="Calibri" w:cs="Calibri"/>
          <w:sz w:val="20"/>
        </w:rPr>
        <w:t xml:space="preserve"> </w:t>
      </w:r>
      <w:r w:rsidRPr="009A248D">
        <w:rPr>
          <w:rFonts w:ascii="Calibri" w:hAnsi="Calibri" w:cs="Calibri"/>
          <w:i/>
          <w:sz w:val="20"/>
        </w:rPr>
        <w:t>Drive</w:t>
      </w:r>
      <w:r w:rsidR="000D50D4" w:rsidRPr="009A248D">
        <w:rPr>
          <w:rFonts w:ascii="Calibri" w:hAnsi="Calibri" w:cs="Calibri"/>
          <w:i/>
          <w:sz w:val="20"/>
        </w:rPr>
        <w:t xml:space="preserve"> </w:t>
      </w:r>
      <w:r w:rsidR="000D50D4" w:rsidRPr="009A248D">
        <w:rPr>
          <w:rFonts w:ascii="Calibri" w:hAnsi="Calibri" w:cs="Calibri"/>
          <w:sz w:val="20"/>
        </w:rPr>
        <w:t>Fall 2016</w:t>
      </w:r>
    </w:p>
    <w:p w14:paraId="7598518B" w14:textId="27EB6FAD" w:rsidR="002057A6" w:rsidRPr="009A248D" w:rsidRDefault="002057A6" w:rsidP="00863E54">
      <w:pPr>
        <w:pStyle w:val="Body"/>
        <w:numPr>
          <w:ilvl w:val="1"/>
          <w:numId w:val="26"/>
        </w:numPr>
        <w:contextualSpacing/>
        <w:rPr>
          <w:rFonts w:ascii="Calibri" w:hAnsi="Calibri" w:cs="Calibri"/>
          <w:sz w:val="20"/>
        </w:rPr>
      </w:pPr>
      <w:r w:rsidRPr="009A248D">
        <w:rPr>
          <w:rFonts w:ascii="Calibri" w:hAnsi="Calibri" w:cs="Calibri"/>
          <w:sz w:val="20"/>
        </w:rPr>
        <w:t>ʻWorks in Progressʻ</w:t>
      </w:r>
      <w:r w:rsidRPr="009A248D">
        <w:rPr>
          <w:rFonts w:ascii="Calibri" w:hAnsi="Calibri" w:cs="Calibri"/>
          <w:i/>
          <w:sz w:val="20"/>
        </w:rPr>
        <w:t xml:space="preserve"> </w:t>
      </w:r>
      <w:r w:rsidRPr="009A248D">
        <w:rPr>
          <w:rFonts w:ascii="Calibri" w:hAnsi="Calibri" w:cs="Calibri"/>
          <w:sz w:val="20"/>
        </w:rPr>
        <w:t>Showing Director 2015</w:t>
      </w:r>
    </w:p>
    <w:p w14:paraId="5D1A6D62" w14:textId="706FFA64" w:rsidR="000D50D4" w:rsidRPr="009A248D" w:rsidRDefault="00D70001" w:rsidP="00863E54">
      <w:pPr>
        <w:pStyle w:val="Body"/>
        <w:numPr>
          <w:ilvl w:val="1"/>
          <w:numId w:val="26"/>
        </w:numPr>
        <w:contextualSpacing/>
        <w:rPr>
          <w:rFonts w:ascii="Calibri" w:hAnsi="Calibri" w:cs="Calibri"/>
          <w:sz w:val="20"/>
        </w:rPr>
      </w:pPr>
      <w:r w:rsidRPr="009A248D">
        <w:rPr>
          <w:rFonts w:ascii="Calibri" w:hAnsi="Calibri" w:cs="Calibri"/>
          <w:sz w:val="20"/>
        </w:rPr>
        <w:t xml:space="preserve">Student Choreographer </w:t>
      </w:r>
      <w:r w:rsidR="00186A35" w:rsidRPr="009A248D">
        <w:rPr>
          <w:rFonts w:ascii="Calibri" w:hAnsi="Calibri" w:cs="Calibri"/>
          <w:sz w:val="20"/>
        </w:rPr>
        <w:t>Mentor</w:t>
      </w:r>
      <w:r w:rsidR="000D50D4" w:rsidRPr="009A248D">
        <w:rPr>
          <w:rFonts w:ascii="Calibri" w:hAnsi="Calibri" w:cs="Calibri"/>
          <w:sz w:val="20"/>
        </w:rPr>
        <w:t>:</w:t>
      </w:r>
      <w:r w:rsidRPr="009A248D">
        <w:rPr>
          <w:rFonts w:ascii="Calibri" w:hAnsi="Calibri" w:cs="Calibri"/>
          <w:sz w:val="20"/>
        </w:rPr>
        <w:t xml:space="preserve"> Anna Wilson, </w:t>
      </w:r>
      <w:r w:rsidR="002057A6" w:rsidRPr="009A248D">
        <w:rPr>
          <w:rFonts w:ascii="Calibri" w:hAnsi="Calibri" w:cs="Calibri"/>
          <w:sz w:val="20"/>
        </w:rPr>
        <w:t>Charles Buckner, Trevor Edwards,</w:t>
      </w:r>
    </w:p>
    <w:p w14:paraId="5C673E89" w14:textId="12E5C791" w:rsidR="0042084E" w:rsidRPr="000D50D4" w:rsidRDefault="000D50D4" w:rsidP="00273F1B">
      <w:pPr>
        <w:pStyle w:val="Body"/>
        <w:ind w:left="1800"/>
        <w:contextualSpacing/>
        <w:rPr>
          <w:rFonts w:ascii="Calibri" w:hAnsi="Calibri" w:cs="Calibri"/>
          <w:sz w:val="20"/>
        </w:rPr>
      </w:pPr>
      <w:r w:rsidRPr="009A248D">
        <w:rPr>
          <w:rFonts w:ascii="Calibri" w:hAnsi="Calibri" w:cs="Calibri"/>
          <w:sz w:val="20"/>
        </w:rPr>
        <w:t xml:space="preserve">                                                           </w:t>
      </w:r>
      <w:r w:rsidR="00686F12" w:rsidRPr="009A248D">
        <w:rPr>
          <w:rFonts w:ascii="Calibri" w:hAnsi="Calibri" w:cs="Calibri"/>
          <w:sz w:val="20"/>
        </w:rPr>
        <w:t>Hannah McCarthy</w:t>
      </w:r>
      <w:r w:rsidR="00686F12">
        <w:rPr>
          <w:rFonts w:ascii="Calibri" w:hAnsi="Calibri" w:cs="Calibri"/>
          <w:sz w:val="20"/>
        </w:rPr>
        <w:t xml:space="preserve">, </w:t>
      </w:r>
      <w:r w:rsidRPr="009A248D">
        <w:rPr>
          <w:rFonts w:ascii="Calibri" w:hAnsi="Calibri" w:cs="Calibri"/>
          <w:sz w:val="20"/>
        </w:rPr>
        <w:t xml:space="preserve">Alex Lamm, </w:t>
      </w:r>
      <w:r w:rsidR="00AA2386" w:rsidRPr="009A248D">
        <w:rPr>
          <w:rFonts w:ascii="Calibri" w:hAnsi="Calibri" w:cs="Calibri"/>
          <w:sz w:val="20"/>
        </w:rPr>
        <w:t>Matthew Dant</w:t>
      </w:r>
    </w:p>
    <w:p w14:paraId="1098A937" w14:textId="77777777" w:rsidR="00186A35" w:rsidRDefault="00186A35" w:rsidP="00863E54">
      <w:pPr>
        <w:pStyle w:val="Body"/>
        <w:numPr>
          <w:ilvl w:val="0"/>
          <w:numId w:val="26"/>
        </w:numPr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WKU Dance Alumni Facebook Page</w:t>
      </w:r>
    </w:p>
    <w:p w14:paraId="4BA0660A" w14:textId="77777777" w:rsidR="00186A35" w:rsidRDefault="00186A35" w:rsidP="00863E54">
      <w:pPr>
        <w:pStyle w:val="Body"/>
        <w:numPr>
          <w:ilvl w:val="0"/>
          <w:numId w:val="35"/>
        </w:numPr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Development, Publishing and Posting, Administration</w:t>
      </w:r>
    </w:p>
    <w:p w14:paraId="2D9F094D" w14:textId="03684ECF" w:rsidR="00DE4A1B" w:rsidRDefault="00DE4A1B" w:rsidP="00863E54">
      <w:pPr>
        <w:pStyle w:val="Body"/>
        <w:numPr>
          <w:ilvl w:val="0"/>
          <w:numId w:val="26"/>
        </w:numPr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WKU Dance Program YouTube Channel</w:t>
      </w:r>
    </w:p>
    <w:p w14:paraId="4934A344" w14:textId="53A40C47" w:rsidR="00DE4A1B" w:rsidRDefault="00DE4A1B" w:rsidP="00863E54">
      <w:pPr>
        <w:pStyle w:val="Body"/>
        <w:numPr>
          <w:ilvl w:val="1"/>
          <w:numId w:val="26"/>
        </w:numPr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Promo reel creation, publishing</w:t>
      </w:r>
    </w:p>
    <w:p w14:paraId="4648EB5E" w14:textId="36BE3F8A" w:rsidR="0010661D" w:rsidRDefault="0010661D" w:rsidP="00863E54">
      <w:pPr>
        <w:pStyle w:val="Body"/>
        <w:numPr>
          <w:ilvl w:val="0"/>
          <w:numId w:val="26"/>
        </w:numPr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WKU Dance Instagram page</w:t>
      </w:r>
    </w:p>
    <w:p w14:paraId="3EFB0DEE" w14:textId="40523A9A" w:rsidR="00DE4A1B" w:rsidRDefault="0010661D" w:rsidP="00863E54">
      <w:pPr>
        <w:pStyle w:val="Body"/>
        <w:numPr>
          <w:ilvl w:val="0"/>
          <w:numId w:val="36"/>
        </w:numPr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Development, Publishing and Posting, Administration</w:t>
      </w:r>
    </w:p>
    <w:p w14:paraId="2950A118" w14:textId="7DF9C8AF" w:rsidR="00F8753E" w:rsidRDefault="00F8753E" w:rsidP="00863E54">
      <w:pPr>
        <w:pStyle w:val="Body"/>
        <w:numPr>
          <w:ilvl w:val="0"/>
          <w:numId w:val="26"/>
        </w:numPr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i/>
          <w:sz w:val="20"/>
        </w:rPr>
        <w:t xml:space="preserve">Little Shop of Horrors, </w:t>
      </w:r>
      <w:r>
        <w:rPr>
          <w:rFonts w:ascii="Calibri" w:hAnsi="Calibri" w:cs="Calibri"/>
          <w:sz w:val="20"/>
        </w:rPr>
        <w:t>Department of Theatre &amp; Dance</w:t>
      </w:r>
    </w:p>
    <w:p w14:paraId="2AC39381" w14:textId="77777777" w:rsidR="00F8753E" w:rsidRDefault="00F8753E" w:rsidP="00863E54">
      <w:pPr>
        <w:pStyle w:val="Body"/>
        <w:numPr>
          <w:ilvl w:val="0"/>
          <w:numId w:val="36"/>
        </w:numPr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Choreographer</w:t>
      </w:r>
    </w:p>
    <w:p w14:paraId="738CDCA6" w14:textId="5FDED647" w:rsidR="00F8753E" w:rsidRDefault="00F8753E" w:rsidP="00863E54">
      <w:pPr>
        <w:pStyle w:val="Body"/>
        <w:numPr>
          <w:ilvl w:val="0"/>
          <w:numId w:val="36"/>
        </w:numPr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Faculty Mentor for student assistant choreographer/rehearsal director, Sabrina Sieg</w:t>
      </w:r>
    </w:p>
    <w:p w14:paraId="7C6629B8" w14:textId="00052039" w:rsidR="00186A35" w:rsidRDefault="00186A35" w:rsidP="00863E54">
      <w:pPr>
        <w:pStyle w:val="Body"/>
        <w:numPr>
          <w:ilvl w:val="0"/>
          <w:numId w:val="26"/>
        </w:numPr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Dance Program Showcase, Co-Director</w:t>
      </w:r>
    </w:p>
    <w:p w14:paraId="209CA153" w14:textId="4136D820" w:rsidR="00433319" w:rsidRPr="00433319" w:rsidRDefault="00186A35" w:rsidP="00863E54">
      <w:pPr>
        <w:pStyle w:val="Body"/>
        <w:numPr>
          <w:ilvl w:val="0"/>
          <w:numId w:val="37"/>
        </w:numPr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End of the semester studio showing of beginner to advanced technique levels</w:t>
      </w:r>
    </w:p>
    <w:p w14:paraId="4F48D646" w14:textId="0A4D727E" w:rsidR="00433319" w:rsidRPr="00433319" w:rsidRDefault="00273F1B" w:rsidP="00863E54">
      <w:pPr>
        <w:pStyle w:val="Body"/>
        <w:numPr>
          <w:ilvl w:val="0"/>
          <w:numId w:val="26"/>
        </w:numPr>
        <w:ind w:right="274"/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2017 </w:t>
      </w:r>
      <w:r w:rsidR="00433319" w:rsidRPr="00433319">
        <w:rPr>
          <w:rFonts w:ascii="Calibri" w:hAnsi="Calibri" w:cs="Calibri"/>
          <w:sz w:val="20"/>
        </w:rPr>
        <w:t>Governor’s Schoo</w:t>
      </w:r>
      <w:r w:rsidR="00433319">
        <w:rPr>
          <w:rFonts w:ascii="Calibri" w:hAnsi="Calibri" w:cs="Calibri"/>
          <w:sz w:val="20"/>
        </w:rPr>
        <w:t xml:space="preserve">l of the Arts, </w:t>
      </w:r>
      <w:r>
        <w:rPr>
          <w:rFonts w:ascii="Calibri" w:hAnsi="Calibri" w:cs="Calibri"/>
          <w:sz w:val="20"/>
        </w:rPr>
        <w:t xml:space="preserve">Center College, </w:t>
      </w:r>
      <w:r w:rsidR="00433319">
        <w:rPr>
          <w:rFonts w:ascii="Calibri" w:hAnsi="Calibri" w:cs="Calibri"/>
          <w:sz w:val="20"/>
        </w:rPr>
        <w:t>Kentucky</w:t>
      </w:r>
      <w:r w:rsidR="00433319">
        <w:rPr>
          <w:rFonts w:ascii="Calibri" w:hAnsi="Calibri" w:cs="Calibri"/>
          <w:sz w:val="20"/>
        </w:rPr>
        <w:tab/>
      </w:r>
      <w:r w:rsidR="00433319">
        <w:rPr>
          <w:rFonts w:ascii="Calibri" w:hAnsi="Calibri" w:cs="Calibri"/>
          <w:sz w:val="20"/>
        </w:rPr>
        <w:tab/>
      </w:r>
      <w:r w:rsidR="00433319"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                    </w:t>
      </w:r>
    </w:p>
    <w:p w14:paraId="0497D166" w14:textId="5203B13D" w:rsidR="00433319" w:rsidRPr="00686F12" w:rsidRDefault="00433319" w:rsidP="00863E54">
      <w:pPr>
        <w:pStyle w:val="Body"/>
        <w:numPr>
          <w:ilvl w:val="0"/>
          <w:numId w:val="37"/>
        </w:numPr>
        <w:spacing w:line="276" w:lineRule="auto"/>
        <w:contextualSpacing/>
        <w:rPr>
          <w:rFonts w:ascii="Calibri" w:hAnsi="Calibri" w:cs="Calibri"/>
          <w:sz w:val="20"/>
        </w:rPr>
      </w:pPr>
      <w:r w:rsidRPr="00686F12">
        <w:rPr>
          <w:rFonts w:ascii="Calibri" w:hAnsi="Calibri" w:cs="Calibri"/>
          <w:sz w:val="20"/>
        </w:rPr>
        <w:t xml:space="preserve">Master Class, Jazz </w:t>
      </w:r>
    </w:p>
    <w:p w14:paraId="0AE33F85" w14:textId="403D0D35" w:rsidR="00BF0108" w:rsidRDefault="00D17FF3" w:rsidP="00863E54">
      <w:pPr>
        <w:pStyle w:val="Body"/>
        <w:numPr>
          <w:ilvl w:val="0"/>
          <w:numId w:val="33"/>
        </w:numPr>
        <w:spacing w:line="276" w:lineRule="auto"/>
        <w:contextualSpacing/>
        <w:outlineLvl w:val="0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Interdisciplinary Collaborations</w:t>
      </w:r>
    </w:p>
    <w:p w14:paraId="23311685" w14:textId="77777777" w:rsidR="00BF0108" w:rsidRPr="0042084E" w:rsidRDefault="00BF0108" w:rsidP="00863E54">
      <w:pPr>
        <w:pStyle w:val="Body"/>
        <w:numPr>
          <w:ilvl w:val="0"/>
          <w:numId w:val="26"/>
        </w:numPr>
        <w:contextualSpacing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Black Arts Matter; </w:t>
      </w:r>
      <w:r>
        <w:rPr>
          <w:rFonts w:ascii="Calibri" w:hAnsi="Calibri" w:cs="Calibri"/>
          <w:sz w:val="20"/>
        </w:rPr>
        <w:t xml:space="preserve">Charles Buckner </w:t>
      </w:r>
    </w:p>
    <w:p w14:paraId="4B1A3288" w14:textId="77777777" w:rsidR="00273F1B" w:rsidRDefault="00BF0108" w:rsidP="00863E54">
      <w:pPr>
        <w:pStyle w:val="Body"/>
        <w:numPr>
          <w:ilvl w:val="0"/>
          <w:numId w:val="37"/>
        </w:numPr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Faculty Mentor; collaborative support by Department of Theatre &amp; Dance and </w:t>
      </w:r>
    </w:p>
    <w:p w14:paraId="7E6B52DB" w14:textId="03995A37" w:rsidR="00EF0D23" w:rsidRDefault="00BF0108" w:rsidP="00273F1B">
      <w:pPr>
        <w:pStyle w:val="Body"/>
        <w:ind w:left="1800"/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African Studies Program, Saundra Ardrey</w:t>
      </w:r>
    </w:p>
    <w:p w14:paraId="491E4C9C" w14:textId="7656A367" w:rsidR="00D17FF3" w:rsidRPr="007D26EB" w:rsidRDefault="00D17FF3" w:rsidP="00863E54">
      <w:pPr>
        <w:pStyle w:val="Body"/>
        <w:numPr>
          <w:ilvl w:val="0"/>
          <w:numId w:val="26"/>
        </w:numPr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PCAL S.W.A.G. Camp – </w:t>
      </w:r>
      <w:r>
        <w:rPr>
          <w:rFonts w:ascii="Calibri" w:hAnsi="Calibri" w:cs="Calibri"/>
          <w:i/>
          <w:sz w:val="20"/>
        </w:rPr>
        <w:t>Students With a Goal</w:t>
      </w:r>
    </w:p>
    <w:p w14:paraId="29A1A83C" w14:textId="77777777" w:rsidR="00EF0D23" w:rsidRDefault="00D17FF3" w:rsidP="00863E54">
      <w:pPr>
        <w:pStyle w:val="Body"/>
        <w:numPr>
          <w:ilvl w:val="0"/>
          <w:numId w:val="37"/>
        </w:numPr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Led visiting outreach Housing Authority students in a jazz a</w:t>
      </w:r>
      <w:r w:rsidR="00EF0D23">
        <w:rPr>
          <w:rFonts w:ascii="Calibri" w:hAnsi="Calibri" w:cs="Calibri"/>
          <w:sz w:val="20"/>
        </w:rPr>
        <w:t xml:space="preserve">nd creative movement master class               </w:t>
      </w:r>
    </w:p>
    <w:p w14:paraId="20DD9163" w14:textId="77777777" w:rsidR="00EF0D23" w:rsidRDefault="00D17FF3" w:rsidP="00863E54">
      <w:pPr>
        <w:pStyle w:val="Body"/>
        <w:numPr>
          <w:ilvl w:val="0"/>
          <w:numId w:val="37"/>
        </w:numPr>
        <w:contextualSpacing/>
        <w:rPr>
          <w:rFonts w:ascii="Calibri" w:hAnsi="Calibri" w:cs="Calibri"/>
          <w:sz w:val="20"/>
        </w:rPr>
      </w:pPr>
      <w:r w:rsidRPr="00EF0D23">
        <w:rPr>
          <w:rFonts w:ascii="Calibri" w:hAnsi="Calibri" w:cs="Calibri"/>
          <w:sz w:val="20"/>
        </w:rPr>
        <w:t>Assistant invitation to Lindsay Lambert; Ballet III Honors Student</w:t>
      </w:r>
    </w:p>
    <w:p w14:paraId="08F11966" w14:textId="6F1F4712" w:rsidR="00D17FF3" w:rsidRPr="00EF0D23" w:rsidRDefault="00D17FF3" w:rsidP="00273F1B">
      <w:pPr>
        <w:pStyle w:val="Body"/>
        <w:ind w:left="1800"/>
        <w:contextualSpacing/>
        <w:rPr>
          <w:rFonts w:ascii="Calibri" w:hAnsi="Calibri" w:cs="Calibri"/>
          <w:sz w:val="20"/>
        </w:rPr>
      </w:pPr>
      <w:r w:rsidRPr="00EF0D23">
        <w:rPr>
          <w:rFonts w:ascii="Calibri" w:hAnsi="Calibri" w:cs="Calibri"/>
          <w:sz w:val="20"/>
        </w:rPr>
        <w:t>Under direction of Saundra Ardrey</w:t>
      </w:r>
    </w:p>
    <w:p w14:paraId="246816DA" w14:textId="77777777" w:rsidR="00D17FF3" w:rsidRPr="006C2141" w:rsidRDefault="00D17FF3" w:rsidP="00863E54">
      <w:pPr>
        <w:pStyle w:val="Body"/>
        <w:numPr>
          <w:ilvl w:val="0"/>
          <w:numId w:val="26"/>
        </w:numPr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i/>
          <w:sz w:val="20"/>
        </w:rPr>
        <w:t>Tournees Festival</w:t>
      </w:r>
    </w:p>
    <w:p w14:paraId="484176E5" w14:textId="70AAE27E" w:rsidR="00D17FF3" w:rsidRDefault="00D17FF3" w:rsidP="00863E54">
      <w:pPr>
        <w:pStyle w:val="Body"/>
        <w:numPr>
          <w:ilvl w:val="0"/>
          <w:numId w:val="38"/>
        </w:numPr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English Department Dance Project via the French Cultural Exchange </w:t>
      </w:r>
    </w:p>
    <w:p w14:paraId="127B16E5" w14:textId="606C9E37" w:rsidR="00D17FF3" w:rsidRDefault="00EF0D23" w:rsidP="00273F1B">
      <w:pPr>
        <w:pStyle w:val="Body"/>
        <w:ind w:left="1440"/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  U</w:t>
      </w:r>
      <w:r w:rsidR="00186A35">
        <w:rPr>
          <w:rFonts w:ascii="Calibri" w:hAnsi="Calibri" w:cs="Calibri"/>
          <w:sz w:val="20"/>
        </w:rPr>
        <w:t xml:space="preserve">nder the direction of </w:t>
      </w:r>
      <w:r w:rsidR="00D17FF3">
        <w:rPr>
          <w:rFonts w:ascii="Calibri" w:hAnsi="Calibri" w:cs="Calibri"/>
          <w:sz w:val="20"/>
        </w:rPr>
        <w:t>Jerod RaʻDel Hollyfield, Ph.D</w:t>
      </w:r>
    </w:p>
    <w:p w14:paraId="4A206533" w14:textId="2D3D567E" w:rsidR="00F52264" w:rsidRPr="00433319" w:rsidRDefault="00D17FF3" w:rsidP="00863E54">
      <w:pPr>
        <w:pStyle w:val="Body"/>
        <w:numPr>
          <w:ilvl w:val="0"/>
          <w:numId w:val="38"/>
        </w:numPr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i/>
          <w:sz w:val="20"/>
        </w:rPr>
        <w:t>One Day Pina Asked…</w:t>
      </w:r>
      <w:r>
        <w:rPr>
          <w:rFonts w:ascii="Calibri" w:hAnsi="Calibri" w:cs="Calibri"/>
          <w:sz w:val="20"/>
        </w:rPr>
        <w:t>Co-Discussion Leader for the kick-off of the Film Festival</w:t>
      </w:r>
    </w:p>
    <w:p w14:paraId="3FB83EB7" w14:textId="77777777" w:rsidR="00186A35" w:rsidRPr="007D26EB" w:rsidRDefault="00186A35" w:rsidP="00863E54">
      <w:pPr>
        <w:pStyle w:val="Body"/>
        <w:numPr>
          <w:ilvl w:val="0"/>
          <w:numId w:val="26"/>
        </w:numPr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i/>
          <w:sz w:val="20"/>
        </w:rPr>
        <w:t>Holiday Pops Concert</w:t>
      </w:r>
    </w:p>
    <w:p w14:paraId="1A4ACD25" w14:textId="2F748562" w:rsidR="00186A35" w:rsidRDefault="00186A35" w:rsidP="00863E54">
      <w:pPr>
        <w:pStyle w:val="Body"/>
        <w:numPr>
          <w:ilvl w:val="0"/>
          <w:numId w:val="38"/>
        </w:numPr>
        <w:contextualSpacing/>
        <w:outlineLvl w:val="0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Nutcracker </w:t>
      </w:r>
      <w:r w:rsidR="00C97C87">
        <w:rPr>
          <w:rFonts w:ascii="Calibri" w:hAnsi="Calibri" w:cs="Calibri"/>
          <w:sz w:val="20"/>
        </w:rPr>
        <w:t>Collaboration; WKU Symphony,</w:t>
      </w:r>
      <w:r>
        <w:rPr>
          <w:rFonts w:ascii="Calibri" w:hAnsi="Calibri" w:cs="Calibri"/>
          <w:sz w:val="20"/>
        </w:rPr>
        <w:t xml:space="preserve"> Choreographer </w:t>
      </w:r>
      <w:r>
        <w:rPr>
          <w:rFonts w:ascii="Calibri" w:hAnsi="Calibri" w:cs="Calibri"/>
          <w:i/>
          <w:sz w:val="20"/>
        </w:rPr>
        <w:t>Arabian</w:t>
      </w:r>
    </w:p>
    <w:p w14:paraId="4853695A" w14:textId="77777777" w:rsidR="00686F12" w:rsidRPr="00686F12" w:rsidRDefault="008D3E1A" w:rsidP="00863E54">
      <w:pPr>
        <w:pStyle w:val="Body"/>
        <w:numPr>
          <w:ilvl w:val="0"/>
          <w:numId w:val="38"/>
        </w:numPr>
        <w:contextualSpacing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‘</w:t>
      </w:r>
      <w:r w:rsidR="00C97C87">
        <w:rPr>
          <w:rFonts w:ascii="Calibri" w:hAnsi="Calibri" w:cs="Calibri"/>
          <w:i/>
          <w:sz w:val="20"/>
        </w:rPr>
        <w:t>Twas the Night Before Christmas</w:t>
      </w:r>
      <w:r w:rsidR="00686F12">
        <w:rPr>
          <w:rFonts w:ascii="Calibri" w:hAnsi="Calibri" w:cs="Calibri"/>
          <w:sz w:val="20"/>
        </w:rPr>
        <w:t>; WKU Symphony</w:t>
      </w:r>
    </w:p>
    <w:p w14:paraId="1BA2F48F" w14:textId="42FD81FA" w:rsidR="00C97C87" w:rsidRPr="00C97C87" w:rsidRDefault="00C97C87" w:rsidP="00863E54">
      <w:pPr>
        <w:pStyle w:val="Body"/>
        <w:numPr>
          <w:ilvl w:val="0"/>
          <w:numId w:val="38"/>
        </w:numPr>
        <w:contextualSpacing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sz w:val="20"/>
        </w:rPr>
        <w:t xml:space="preserve">Choreographer </w:t>
      </w:r>
      <w:r w:rsidR="00EF0D23">
        <w:rPr>
          <w:rFonts w:ascii="Calibri" w:hAnsi="Calibri" w:cs="Calibri"/>
          <w:i/>
          <w:sz w:val="20"/>
        </w:rPr>
        <w:t xml:space="preserve">Family Moments, </w:t>
      </w:r>
      <w:r>
        <w:rPr>
          <w:rFonts w:ascii="Calibri" w:hAnsi="Calibri" w:cs="Calibri"/>
          <w:i/>
          <w:sz w:val="20"/>
        </w:rPr>
        <w:t>Fashion Show Santa</w:t>
      </w:r>
    </w:p>
    <w:p w14:paraId="22287A91" w14:textId="77777777" w:rsidR="00186A35" w:rsidRDefault="00186A35" w:rsidP="00863E54">
      <w:pPr>
        <w:pStyle w:val="Body"/>
        <w:numPr>
          <w:ilvl w:val="0"/>
          <w:numId w:val="26"/>
        </w:numPr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Kentucky Theatre Association (KTA) Conference</w:t>
      </w:r>
    </w:p>
    <w:p w14:paraId="1598CE21" w14:textId="05F2D775" w:rsidR="00186A35" w:rsidRDefault="00186A35" w:rsidP="00863E54">
      <w:pPr>
        <w:pStyle w:val="Body"/>
        <w:numPr>
          <w:ilvl w:val="0"/>
          <w:numId w:val="39"/>
        </w:numPr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Master Jazz Class Instructor</w:t>
      </w:r>
    </w:p>
    <w:p w14:paraId="103F3D0F" w14:textId="77777777" w:rsidR="00273F1B" w:rsidRDefault="00273F1B" w:rsidP="00273F1B">
      <w:pPr>
        <w:pStyle w:val="Body"/>
        <w:ind w:left="1080"/>
        <w:contextualSpacing/>
        <w:outlineLvl w:val="0"/>
        <w:rPr>
          <w:rFonts w:ascii="Calibri" w:hAnsi="Calibri" w:cs="Calibri"/>
          <w:b/>
          <w:sz w:val="20"/>
        </w:rPr>
      </w:pPr>
    </w:p>
    <w:p w14:paraId="4869B665" w14:textId="423855D7" w:rsidR="00D17FF3" w:rsidRDefault="00D17FF3" w:rsidP="00863E54">
      <w:pPr>
        <w:pStyle w:val="Body"/>
        <w:numPr>
          <w:ilvl w:val="0"/>
          <w:numId w:val="33"/>
        </w:numPr>
        <w:spacing w:line="276" w:lineRule="auto"/>
        <w:contextualSpacing/>
        <w:outlineLvl w:val="0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Committee</w:t>
      </w:r>
      <w:r w:rsidR="00186A35">
        <w:rPr>
          <w:rFonts w:ascii="Calibri" w:hAnsi="Calibri" w:cs="Calibri"/>
          <w:b/>
          <w:sz w:val="20"/>
        </w:rPr>
        <w:t xml:space="preserve"> and Student</w:t>
      </w:r>
      <w:r>
        <w:rPr>
          <w:rFonts w:ascii="Calibri" w:hAnsi="Calibri" w:cs="Calibri"/>
          <w:b/>
          <w:sz w:val="20"/>
        </w:rPr>
        <w:t xml:space="preserve"> Servi</w:t>
      </w:r>
      <w:r w:rsidR="00186A35">
        <w:rPr>
          <w:rFonts w:ascii="Calibri" w:hAnsi="Calibri" w:cs="Calibri"/>
          <w:b/>
          <w:sz w:val="20"/>
        </w:rPr>
        <w:t>ce</w:t>
      </w:r>
    </w:p>
    <w:p w14:paraId="2D957A88" w14:textId="108F5411" w:rsidR="00C97C87" w:rsidRPr="00090F6F" w:rsidRDefault="00090F6F" w:rsidP="00863E54">
      <w:pPr>
        <w:pStyle w:val="Body"/>
        <w:numPr>
          <w:ilvl w:val="0"/>
          <w:numId w:val="26"/>
        </w:numPr>
        <w:contextualSpacing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sz w:val="20"/>
        </w:rPr>
        <w:t>Dance Program Ballet Search Committee</w:t>
      </w:r>
    </w:p>
    <w:p w14:paraId="25001E18" w14:textId="3262144A" w:rsidR="00090F6F" w:rsidRPr="00DE4A1B" w:rsidRDefault="00090F6F" w:rsidP="00863E54">
      <w:pPr>
        <w:pStyle w:val="Body"/>
        <w:numPr>
          <w:ilvl w:val="0"/>
          <w:numId w:val="26"/>
        </w:numPr>
        <w:contextualSpacing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sz w:val="20"/>
        </w:rPr>
        <w:t>FUSE Advisor; Charles Buckner, Hannah Scott, Trevor Edwards, Lil</w:t>
      </w:r>
      <w:r w:rsidR="008F0229">
        <w:rPr>
          <w:rFonts w:ascii="Calibri" w:hAnsi="Calibri" w:cs="Calibri"/>
          <w:sz w:val="20"/>
        </w:rPr>
        <w:t>l</w:t>
      </w:r>
      <w:r>
        <w:rPr>
          <w:rFonts w:ascii="Calibri" w:hAnsi="Calibri" w:cs="Calibri"/>
          <w:sz w:val="20"/>
        </w:rPr>
        <w:t>y Comstock</w:t>
      </w:r>
    </w:p>
    <w:p w14:paraId="7B30F920" w14:textId="3783EDCB" w:rsidR="00DE4A1B" w:rsidRPr="00DE4A1B" w:rsidRDefault="008D3E1A" w:rsidP="00863E54">
      <w:pPr>
        <w:pStyle w:val="Body"/>
        <w:numPr>
          <w:ilvl w:val="0"/>
          <w:numId w:val="30"/>
        </w:numPr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45</w:t>
      </w:r>
      <w:r w:rsidRPr="008D3E1A">
        <w:rPr>
          <w:rFonts w:ascii="Calibri" w:hAnsi="Calibri" w:cs="Calibri"/>
          <w:sz w:val="20"/>
          <w:vertAlign w:val="superscript"/>
        </w:rPr>
        <w:t>th</w:t>
      </w:r>
      <w:r>
        <w:rPr>
          <w:rFonts w:ascii="Calibri" w:hAnsi="Calibri" w:cs="Calibri"/>
          <w:sz w:val="20"/>
        </w:rPr>
        <w:t xml:space="preserve"> </w:t>
      </w:r>
      <w:r w:rsidR="00DE4A1B">
        <w:rPr>
          <w:rFonts w:ascii="Calibri" w:hAnsi="Calibri" w:cs="Calibri"/>
          <w:sz w:val="20"/>
        </w:rPr>
        <w:t xml:space="preserve">WKU Student Conference Winners: </w:t>
      </w:r>
      <w:r w:rsidR="008F0229">
        <w:rPr>
          <w:rFonts w:ascii="Calibri" w:hAnsi="Calibri" w:cs="Calibri"/>
          <w:sz w:val="20"/>
        </w:rPr>
        <w:t>Trevor Edwards, Lilly Comstock</w:t>
      </w:r>
    </w:p>
    <w:p w14:paraId="72FC5266" w14:textId="77777777" w:rsidR="007D26EB" w:rsidRDefault="007D26EB" w:rsidP="00863E54">
      <w:pPr>
        <w:pStyle w:val="Body"/>
        <w:numPr>
          <w:ilvl w:val="0"/>
          <w:numId w:val="26"/>
        </w:numPr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Theatre Technical Director and Instructor Search Committee</w:t>
      </w:r>
    </w:p>
    <w:p w14:paraId="365D1B55" w14:textId="0B560196" w:rsidR="006C2141" w:rsidRDefault="002057A6" w:rsidP="00863E54">
      <w:pPr>
        <w:pStyle w:val="Body"/>
        <w:numPr>
          <w:ilvl w:val="0"/>
          <w:numId w:val="26"/>
        </w:numPr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CE/T </w:t>
      </w:r>
      <w:r w:rsidR="006C2141">
        <w:rPr>
          <w:rFonts w:ascii="Calibri" w:hAnsi="Calibri" w:cs="Calibri"/>
          <w:sz w:val="20"/>
        </w:rPr>
        <w:t>Thesis Committee Reader</w:t>
      </w:r>
    </w:p>
    <w:p w14:paraId="2CEE4EF1" w14:textId="77777777" w:rsidR="006C2141" w:rsidRDefault="006C2141" w:rsidP="00863E54">
      <w:pPr>
        <w:pStyle w:val="Body"/>
        <w:numPr>
          <w:ilvl w:val="0"/>
          <w:numId w:val="30"/>
        </w:numPr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Sara Pecina, Dance Major</w:t>
      </w:r>
    </w:p>
    <w:p w14:paraId="164ED21F" w14:textId="68DFBF65" w:rsidR="00477D84" w:rsidRDefault="00477D84" w:rsidP="00863E54">
      <w:pPr>
        <w:pStyle w:val="Body"/>
        <w:numPr>
          <w:ilvl w:val="0"/>
          <w:numId w:val="30"/>
        </w:numPr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Hannah McCarthy, Dance Major</w:t>
      </w:r>
    </w:p>
    <w:p w14:paraId="4D573CD5" w14:textId="77777777" w:rsidR="006C2141" w:rsidRDefault="006C2141" w:rsidP="00863E54">
      <w:pPr>
        <w:pStyle w:val="Body"/>
        <w:numPr>
          <w:ilvl w:val="0"/>
          <w:numId w:val="26"/>
        </w:numPr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i/>
          <w:sz w:val="20"/>
        </w:rPr>
        <w:t xml:space="preserve">New Works Festival; </w:t>
      </w:r>
      <w:r>
        <w:rPr>
          <w:rFonts w:ascii="Calibri" w:hAnsi="Calibri" w:cs="Calibri"/>
          <w:sz w:val="20"/>
        </w:rPr>
        <w:t>Theatre and Dance Department Student Showcase</w:t>
      </w:r>
    </w:p>
    <w:p w14:paraId="26C58395" w14:textId="72848B58" w:rsidR="006C2141" w:rsidRPr="00686F12" w:rsidRDefault="003F7730" w:rsidP="00863E54">
      <w:pPr>
        <w:pStyle w:val="Body"/>
        <w:numPr>
          <w:ilvl w:val="0"/>
          <w:numId w:val="40"/>
        </w:numPr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Proposal Committee</w:t>
      </w:r>
      <w:r w:rsidR="00686F12">
        <w:rPr>
          <w:rFonts w:ascii="Calibri" w:hAnsi="Calibri" w:cs="Calibri"/>
          <w:sz w:val="20"/>
        </w:rPr>
        <w:t xml:space="preserve">; </w:t>
      </w:r>
      <w:r w:rsidR="006C2141" w:rsidRPr="00686F12">
        <w:rPr>
          <w:rFonts w:ascii="Calibri" w:hAnsi="Calibri" w:cs="Calibri"/>
          <w:sz w:val="20"/>
        </w:rPr>
        <w:t>Under the direction of Michelle Dvoskin</w:t>
      </w:r>
    </w:p>
    <w:p w14:paraId="0C7A2C8E" w14:textId="460C011B" w:rsidR="0010661D" w:rsidRDefault="0010661D" w:rsidP="00863E54">
      <w:pPr>
        <w:pStyle w:val="Body"/>
        <w:numPr>
          <w:ilvl w:val="0"/>
          <w:numId w:val="40"/>
        </w:numPr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Student Mentor; Trevor Edwards and Bernadette Tournage</w:t>
      </w:r>
    </w:p>
    <w:p w14:paraId="6A71CA9E" w14:textId="1A716C2E" w:rsidR="000F55CC" w:rsidRDefault="000F55CC" w:rsidP="00863E54">
      <w:pPr>
        <w:pStyle w:val="Body"/>
        <w:numPr>
          <w:ilvl w:val="0"/>
          <w:numId w:val="26"/>
        </w:numPr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i/>
          <w:sz w:val="20"/>
        </w:rPr>
        <w:t xml:space="preserve">Let’s Get a Job! </w:t>
      </w:r>
      <w:r>
        <w:rPr>
          <w:rFonts w:ascii="Calibri" w:hAnsi="Calibri" w:cs="Calibri"/>
          <w:sz w:val="20"/>
        </w:rPr>
        <w:t>Resume, Reel, &amp; Web Page Workshop</w:t>
      </w:r>
    </w:p>
    <w:p w14:paraId="46BEA29E" w14:textId="68321CBE" w:rsidR="000F55CC" w:rsidRDefault="006521D6" w:rsidP="00863E54">
      <w:pPr>
        <w:pStyle w:val="Body"/>
        <w:numPr>
          <w:ilvl w:val="1"/>
          <w:numId w:val="26"/>
        </w:numPr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Guest Lecture: </w:t>
      </w:r>
      <w:r w:rsidR="000F55CC">
        <w:rPr>
          <w:rFonts w:ascii="Calibri" w:hAnsi="Calibri" w:cs="Calibri"/>
          <w:sz w:val="20"/>
        </w:rPr>
        <w:t>NDEO, NHSDA sponsored</w:t>
      </w:r>
    </w:p>
    <w:p w14:paraId="5DD83912" w14:textId="05F9A631" w:rsidR="00CD66E1" w:rsidRDefault="00CD66E1" w:rsidP="00863E54">
      <w:pPr>
        <w:pStyle w:val="Body"/>
        <w:numPr>
          <w:ilvl w:val="0"/>
          <w:numId w:val="26"/>
        </w:numPr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QTAG (Quick Turn-Around Grant Potter College)</w:t>
      </w:r>
    </w:p>
    <w:p w14:paraId="2DC1FC52" w14:textId="55695574" w:rsidR="00CD66E1" w:rsidRDefault="00CD66E1" w:rsidP="00863E54">
      <w:pPr>
        <w:pStyle w:val="Body"/>
        <w:numPr>
          <w:ilvl w:val="0"/>
          <w:numId w:val="40"/>
        </w:numPr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Committee Member</w:t>
      </w:r>
    </w:p>
    <w:p w14:paraId="6270A99A" w14:textId="77777777" w:rsidR="003F7730" w:rsidRDefault="003F7730" w:rsidP="00273F1B">
      <w:pPr>
        <w:pStyle w:val="Body"/>
        <w:ind w:left="1440"/>
        <w:contextualSpacing/>
        <w:rPr>
          <w:rFonts w:ascii="Calibri" w:hAnsi="Calibri" w:cs="Calibri"/>
          <w:b/>
          <w:sz w:val="20"/>
        </w:rPr>
      </w:pPr>
    </w:p>
    <w:p w14:paraId="39DD0ADC" w14:textId="3AD6EDE1" w:rsidR="003F7730" w:rsidRPr="003F7730" w:rsidRDefault="003F7730" w:rsidP="00273F1B">
      <w:pPr>
        <w:pStyle w:val="Body"/>
        <w:contextualSpacing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Anderson University – Anderson, IN</w:t>
      </w:r>
    </w:p>
    <w:p w14:paraId="11B45F44" w14:textId="03A6A4B9" w:rsidR="00E72391" w:rsidRPr="00E72391" w:rsidRDefault="00842886" w:rsidP="00863E54">
      <w:pPr>
        <w:pStyle w:val="Body"/>
        <w:numPr>
          <w:ilvl w:val="0"/>
          <w:numId w:val="18"/>
        </w:numPr>
        <w:ind w:right="274"/>
        <w:contextualSpacing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sz w:val="20"/>
        </w:rPr>
        <w:t>Dance Adjunct</w:t>
      </w:r>
      <w:r w:rsidR="00CD66E1">
        <w:rPr>
          <w:rFonts w:ascii="Calibri" w:hAnsi="Calibri" w:cs="Calibri"/>
          <w:sz w:val="20"/>
        </w:rPr>
        <w:tab/>
      </w:r>
      <w:r w:rsidR="00CD66E1">
        <w:rPr>
          <w:rFonts w:ascii="Calibri" w:hAnsi="Calibri" w:cs="Calibri"/>
          <w:sz w:val="20"/>
        </w:rPr>
        <w:tab/>
      </w:r>
      <w:r w:rsidR="00CD66E1">
        <w:rPr>
          <w:rFonts w:ascii="Calibri" w:hAnsi="Calibri" w:cs="Calibri"/>
          <w:sz w:val="20"/>
        </w:rPr>
        <w:tab/>
      </w:r>
      <w:r w:rsidR="00CD66E1">
        <w:rPr>
          <w:rFonts w:ascii="Calibri" w:hAnsi="Calibri" w:cs="Calibri"/>
          <w:sz w:val="20"/>
        </w:rPr>
        <w:tab/>
      </w:r>
      <w:r w:rsidR="00CD66E1">
        <w:rPr>
          <w:rFonts w:ascii="Calibri" w:hAnsi="Calibri" w:cs="Calibri"/>
          <w:sz w:val="20"/>
        </w:rPr>
        <w:tab/>
      </w:r>
      <w:r w:rsidR="003F7730">
        <w:rPr>
          <w:rFonts w:ascii="Calibri" w:hAnsi="Calibri" w:cs="Calibri"/>
          <w:sz w:val="20"/>
        </w:rPr>
        <w:tab/>
      </w:r>
      <w:r w:rsidR="003F7730">
        <w:rPr>
          <w:rFonts w:ascii="Calibri" w:hAnsi="Calibri" w:cs="Calibri"/>
          <w:sz w:val="20"/>
        </w:rPr>
        <w:tab/>
      </w:r>
      <w:r w:rsidR="003F7730">
        <w:rPr>
          <w:rFonts w:ascii="Calibri" w:hAnsi="Calibri" w:cs="Calibri"/>
          <w:sz w:val="20"/>
        </w:rPr>
        <w:tab/>
      </w:r>
      <w:r w:rsidR="003F7730">
        <w:rPr>
          <w:rFonts w:ascii="Calibri" w:hAnsi="Calibri" w:cs="Calibri"/>
          <w:sz w:val="20"/>
        </w:rPr>
        <w:tab/>
      </w:r>
      <w:r w:rsidR="003F7730">
        <w:rPr>
          <w:rFonts w:ascii="Calibri" w:hAnsi="Calibri" w:cs="Calibri"/>
          <w:sz w:val="20"/>
        </w:rPr>
        <w:tab/>
      </w:r>
      <w:r w:rsidR="003F7730">
        <w:rPr>
          <w:rFonts w:ascii="Calibri" w:hAnsi="Calibri" w:cs="Calibri"/>
          <w:sz w:val="20"/>
        </w:rPr>
        <w:tab/>
        <w:t xml:space="preserve">            </w:t>
      </w:r>
      <w:r w:rsidR="00E72391">
        <w:rPr>
          <w:rFonts w:ascii="Calibri" w:hAnsi="Calibri" w:cs="Calibri"/>
          <w:sz w:val="20"/>
        </w:rPr>
        <w:t>2014</w:t>
      </w:r>
      <w:r w:rsidR="006D3791">
        <w:rPr>
          <w:rFonts w:ascii="Calibri" w:hAnsi="Calibri" w:cs="Calibri"/>
          <w:sz w:val="20"/>
        </w:rPr>
        <w:t>-2015</w:t>
      </w:r>
    </w:p>
    <w:p w14:paraId="4FB76D2C" w14:textId="77777777" w:rsidR="00E72391" w:rsidRPr="008A6561" w:rsidRDefault="00E72391" w:rsidP="00863E54">
      <w:pPr>
        <w:pStyle w:val="Body"/>
        <w:numPr>
          <w:ilvl w:val="0"/>
          <w:numId w:val="22"/>
        </w:numPr>
        <w:ind w:left="720"/>
        <w:contextualSpacing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sz w:val="20"/>
        </w:rPr>
        <w:t>Dance Composition/Choreography DANC 1590-01/02</w:t>
      </w:r>
    </w:p>
    <w:p w14:paraId="4AE41709" w14:textId="1F0B1D6D" w:rsidR="008A6561" w:rsidRPr="008A6561" w:rsidRDefault="008A6561" w:rsidP="00863E54">
      <w:pPr>
        <w:pStyle w:val="Body"/>
        <w:numPr>
          <w:ilvl w:val="0"/>
          <w:numId w:val="22"/>
        </w:numPr>
        <w:ind w:left="720" w:right="274"/>
        <w:contextualSpacing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sz w:val="20"/>
        </w:rPr>
        <w:t>Dance Composition/Choreography DANC 2580-01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               </w:t>
      </w:r>
      <w:r w:rsidR="00707379">
        <w:rPr>
          <w:rFonts w:ascii="Calibri" w:hAnsi="Calibri" w:cs="Calibri"/>
          <w:sz w:val="20"/>
        </w:rPr>
        <w:tab/>
      </w:r>
      <w:r w:rsidR="00707379">
        <w:rPr>
          <w:rFonts w:ascii="Calibri" w:hAnsi="Calibri" w:cs="Calibri"/>
          <w:sz w:val="20"/>
        </w:rPr>
        <w:tab/>
        <w:t xml:space="preserve">   </w:t>
      </w:r>
      <w:r w:rsidR="00FA2C98">
        <w:rPr>
          <w:rFonts w:ascii="Calibri" w:hAnsi="Calibri" w:cs="Calibri"/>
          <w:sz w:val="20"/>
        </w:rPr>
        <w:tab/>
        <w:t xml:space="preserve">   </w:t>
      </w:r>
      <w:r>
        <w:rPr>
          <w:rFonts w:ascii="Calibri" w:hAnsi="Calibri" w:cs="Calibri"/>
          <w:sz w:val="20"/>
        </w:rPr>
        <w:t>May Term 2015</w:t>
      </w:r>
    </w:p>
    <w:p w14:paraId="2B549D3F" w14:textId="0874B30C" w:rsidR="008A6561" w:rsidRPr="00E72391" w:rsidRDefault="008A6561" w:rsidP="00863E54">
      <w:pPr>
        <w:pStyle w:val="Body"/>
        <w:numPr>
          <w:ilvl w:val="0"/>
          <w:numId w:val="22"/>
        </w:numPr>
        <w:ind w:left="720" w:right="274"/>
        <w:contextualSpacing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sz w:val="20"/>
        </w:rPr>
        <w:t>Movement Analysis DANC 3060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 w:rsidR="00707379">
        <w:rPr>
          <w:rFonts w:ascii="Calibri" w:hAnsi="Calibri" w:cs="Calibri"/>
          <w:sz w:val="20"/>
        </w:rPr>
        <w:tab/>
      </w:r>
      <w:r w:rsidR="00707379">
        <w:rPr>
          <w:rFonts w:ascii="Calibri" w:hAnsi="Calibri" w:cs="Calibri"/>
          <w:sz w:val="20"/>
        </w:rPr>
        <w:tab/>
        <w:t xml:space="preserve">   </w:t>
      </w:r>
      <w:r w:rsidR="00FA2C98">
        <w:rPr>
          <w:rFonts w:ascii="Calibri" w:hAnsi="Calibri" w:cs="Calibri"/>
          <w:sz w:val="20"/>
        </w:rPr>
        <w:t xml:space="preserve">                </w:t>
      </w:r>
      <w:r>
        <w:rPr>
          <w:rFonts w:ascii="Calibri" w:hAnsi="Calibri" w:cs="Calibri"/>
          <w:sz w:val="20"/>
        </w:rPr>
        <w:t>May Term 2015</w:t>
      </w:r>
    </w:p>
    <w:p w14:paraId="68213FB8" w14:textId="77777777" w:rsidR="00E72391" w:rsidRPr="006D3791" w:rsidRDefault="00E72391" w:rsidP="00863E54">
      <w:pPr>
        <w:pStyle w:val="Body"/>
        <w:numPr>
          <w:ilvl w:val="0"/>
          <w:numId w:val="22"/>
        </w:numPr>
        <w:ind w:left="720"/>
        <w:contextualSpacing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sz w:val="20"/>
        </w:rPr>
        <w:t>Modern Partnering DANC 3530-01</w:t>
      </w:r>
      <w:r w:rsidR="00B7289E">
        <w:rPr>
          <w:rFonts w:ascii="Calibri" w:hAnsi="Calibri" w:cs="Calibri"/>
          <w:sz w:val="20"/>
        </w:rPr>
        <w:tab/>
      </w:r>
    </w:p>
    <w:p w14:paraId="5E965AC5" w14:textId="77777777" w:rsidR="006D3791" w:rsidRPr="00A11AAB" w:rsidRDefault="006D3791" w:rsidP="00863E54">
      <w:pPr>
        <w:pStyle w:val="Body"/>
        <w:numPr>
          <w:ilvl w:val="0"/>
          <w:numId w:val="22"/>
        </w:numPr>
        <w:ind w:left="720"/>
        <w:contextualSpacing/>
        <w:rPr>
          <w:rFonts w:ascii="Calibri" w:hAnsi="Calibri" w:cs="Calibri"/>
          <w:b/>
          <w:sz w:val="20"/>
          <w:lang w:val="fr-FR"/>
        </w:rPr>
      </w:pPr>
      <w:r w:rsidRPr="00A11AAB">
        <w:rPr>
          <w:rFonts w:ascii="Calibri" w:hAnsi="Calibri" w:cs="Calibri"/>
          <w:sz w:val="20"/>
          <w:lang w:val="fr-FR"/>
        </w:rPr>
        <w:t>Improvisation I</w:t>
      </w:r>
      <w:r w:rsidR="00842886" w:rsidRPr="00A11AAB">
        <w:rPr>
          <w:rFonts w:ascii="Calibri" w:hAnsi="Calibri" w:cs="Calibri"/>
          <w:sz w:val="20"/>
          <w:lang w:val="fr-FR"/>
        </w:rPr>
        <w:t xml:space="preserve"> DANC 1580, Improvisation II DAN</w:t>
      </w:r>
      <w:r w:rsidRPr="00A11AAB">
        <w:rPr>
          <w:rFonts w:ascii="Calibri" w:hAnsi="Calibri" w:cs="Calibri"/>
          <w:sz w:val="20"/>
          <w:lang w:val="fr-FR"/>
        </w:rPr>
        <w:t>C 2580</w:t>
      </w:r>
    </w:p>
    <w:p w14:paraId="49252B1B" w14:textId="77777777" w:rsidR="006D3791" w:rsidRPr="00A11AAB" w:rsidRDefault="006D3791" w:rsidP="00863E54">
      <w:pPr>
        <w:pStyle w:val="Body"/>
        <w:numPr>
          <w:ilvl w:val="0"/>
          <w:numId w:val="22"/>
        </w:numPr>
        <w:ind w:left="720"/>
        <w:contextualSpacing/>
        <w:rPr>
          <w:rFonts w:ascii="Calibri" w:hAnsi="Calibri" w:cs="Calibri"/>
          <w:b/>
          <w:sz w:val="20"/>
          <w:lang w:val="fr-FR"/>
        </w:rPr>
      </w:pPr>
      <w:r w:rsidRPr="00A11AAB">
        <w:rPr>
          <w:rFonts w:ascii="Calibri" w:hAnsi="Calibri" w:cs="Calibri"/>
          <w:sz w:val="20"/>
          <w:lang w:val="fr-FR"/>
        </w:rPr>
        <w:t>Improvisation III/Modern Masters DANC 3580</w:t>
      </w:r>
    </w:p>
    <w:p w14:paraId="31F38818" w14:textId="6B357B88" w:rsidR="008A6561" w:rsidRPr="008A6561" w:rsidRDefault="008A6561" w:rsidP="00863E54">
      <w:pPr>
        <w:pStyle w:val="Body"/>
        <w:numPr>
          <w:ilvl w:val="1"/>
          <w:numId w:val="22"/>
        </w:numPr>
        <w:ind w:left="1080" w:right="274"/>
        <w:contextualSpacing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sz w:val="20"/>
        </w:rPr>
        <w:t>Summer Dance Intensive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 w:rsidR="00707379">
        <w:rPr>
          <w:rFonts w:ascii="Calibri" w:hAnsi="Calibri" w:cs="Calibri"/>
          <w:sz w:val="20"/>
        </w:rPr>
        <w:tab/>
      </w:r>
      <w:r w:rsidR="00707379">
        <w:rPr>
          <w:rFonts w:ascii="Calibri" w:hAnsi="Calibri" w:cs="Calibri"/>
          <w:sz w:val="20"/>
        </w:rPr>
        <w:tab/>
      </w:r>
      <w:r w:rsidR="00707379">
        <w:rPr>
          <w:rFonts w:ascii="Calibri" w:hAnsi="Calibri" w:cs="Calibri"/>
          <w:sz w:val="20"/>
        </w:rPr>
        <w:tab/>
        <w:t xml:space="preserve">             </w:t>
      </w:r>
      <w:r>
        <w:rPr>
          <w:rFonts w:ascii="Calibri" w:hAnsi="Calibri" w:cs="Calibri"/>
          <w:sz w:val="20"/>
        </w:rPr>
        <w:t>June 2015</w:t>
      </w:r>
    </w:p>
    <w:p w14:paraId="66B8E007" w14:textId="023EE8EE" w:rsidR="008A6561" w:rsidRPr="00B7289E" w:rsidRDefault="008A6561" w:rsidP="00863E54">
      <w:pPr>
        <w:pStyle w:val="Body"/>
        <w:numPr>
          <w:ilvl w:val="1"/>
          <w:numId w:val="22"/>
        </w:numPr>
        <w:ind w:left="1080" w:right="274"/>
        <w:contextualSpacing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sz w:val="20"/>
        </w:rPr>
        <w:t>Guest Lecture, Hula; World Dance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 w:rsidR="00707379">
        <w:rPr>
          <w:rFonts w:ascii="Calibri" w:hAnsi="Calibri" w:cs="Calibri"/>
          <w:sz w:val="20"/>
        </w:rPr>
        <w:tab/>
      </w:r>
      <w:r w:rsidR="00707379">
        <w:rPr>
          <w:rFonts w:ascii="Calibri" w:hAnsi="Calibri" w:cs="Calibri"/>
          <w:sz w:val="20"/>
        </w:rPr>
        <w:tab/>
      </w:r>
      <w:r w:rsidR="00707379">
        <w:rPr>
          <w:rFonts w:ascii="Calibri" w:hAnsi="Calibri" w:cs="Calibri"/>
          <w:sz w:val="20"/>
        </w:rPr>
        <w:tab/>
        <w:t xml:space="preserve">   </w:t>
      </w:r>
      <w:r>
        <w:rPr>
          <w:rFonts w:ascii="Calibri" w:hAnsi="Calibri" w:cs="Calibri"/>
          <w:sz w:val="20"/>
        </w:rPr>
        <w:t>May Term 2015</w:t>
      </w:r>
    </w:p>
    <w:p w14:paraId="5D77482E" w14:textId="6D6644AE" w:rsidR="00B7289E" w:rsidRPr="00A11AAB" w:rsidRDefault="00B7289E" w:rsidP="00863E54">
      <w:pPr>
        <w:pStyle w:val="Body"/>
        <w:numPr>
          <w:ilvl w:val="1"/>
          <w:numId w:val="22"/>
        </w:numPr>
        <w:ind w:left="1080" w:right="274"/>
        <w:contextualSpacing/>
        <w:rPr>
          <w:rFonts w:ascii="Calibri" w:hAnsi="Calibri" w:cs="Calibri"/>
          <w:b/>
          <w:sz w:val="20"/>
          <w:lang w:val="fr-FR"/>
        </w:rPr>
      </w:pPr>
      <w:r w:rsidRPr="00A11AAB">
        <w:rPr>
          <w:rFonts w:ascii="Calibri" w:hAnsi="Calibri" w:cs="Calibri"/>
          <w:sz w:val="20"/>
          <w:lang w:val="fr-FR"/>
        </w:rPr>
        <w:t xml:space="preserve">Composition II, Composition </w:t>
      </w:r>
      <w:r w:rsidR="006D3791" w:rsidRPr="00A11AAB">
        <w:rPr>
          <w:rFonts w:ascii="Calibri" w:hAnsi="Calibri" w:cs="Calibri"/>
          <w:sz w:val="20"/>
          <w:lang w:val="fr-FR"/>
        </w:rPr>
        <w:t>III, Jazz II Substitute</w:t>
      </w:r>
      <w:r w:rsidR="006D3791" w:rsidRPr="00A11AAB">
        <w:rPr>
          <w:rFonts w:ascii="Calibri" w:hAnsi="Calibri" w:cs="Calibri"/>
          <w:sz w:val="20"/>
          <w:lang w:val="fr-FR"/>
        </w:rPr>
        <w:tab/>
      </w:r>
      <w:r w:rsidR="006D3791" w:rsidRPr="00A11AAB">
        <w:rPr>
          <w:rFonts w:ascii="Calibri" w:hAnsi="Calibri" w:cs="Calibri"/>
          <w:sz w:val="20"/>
          <w:lang w:val="fr-FR"/>
        </w:rPr>
        <w:tab/>
      </w:r>
      <w:r w:rsidR="006D3791" w:rsidRPr="00A11AAB">
        <w:rPr>
          <w:rFonts w:ascii="Calibri" w:hAnsi="Calibri" w:cs="Calibri"/>
          <w:sz w:val="20"/>
          <w:lang w:val="fr-FR"/>
        </w:rPr>
        <w:tab/>
      </w:r>
      <w:r w:rsidR="006D3791" w:rsidRPr="00A11AAB">
        <w:rPr>
          <w:rFonts w:ascii="Calibri" w:hAnsi="Calibri" w:cs="Calibri"/>
          <w:sz w:val="20"/>
          <w:lang w:val="fr-FR"/>
        </w:rPr>
        <w:tab/>
      </w:r>
      <w:r w:rsidR="00707379">
        <w:rPr>
          <w:rFonts w:ascii="Calibri" w:hAnsi="Calibri" w:cs="Calibri"/>
          <w:sz w:val="20"/>
          <w:lang w:val="fr-FR"/>
        </w:rPr>
        <w:tab/>
      </w:r>
      <w:r w:rsidR="00707379">
        <w:rPr>
          <w:rFonts w:ascii="Calibri" w:hAnsi="Calibri" w:cs="Calibri"/>
          <w:sz w:val="20"/>
          <w:lang w:val="fr-FR"/>
        </w:rPr>
        <w:tab/>
        <w:t xml:space="preserve">            </w:t>
      </w:r>
      <w:r w:rsidR="00FA2C98">
        <w:rPr>
          <w:rFonts w:ascii="Calibri" w:hAnsi="Calibri" w:cs="Calibri"/>
          <w:sz w:val="20"/>
          <w:lang w:val="fr-FR"/>
        </w:rPr>
        <w:tab/>
        <w:t xml:space="preserve">            </w:t>
      </w:r>
      <w:r w:rsidRPr="00A11AAB">
        <w:rPr>
          <w:rFonts w:ascii="Calibri" w:hAnsi="Calibri" w:cs="Calibri"/>
          <w:sz w:val="20"/>
          <w:lang w:val="fr-FR"/>
        </w:rPr>
        <w:t>2014</w:t>
      </w:r>
      <w:r w:rsidR="006D3791" w:rsidRPr="00A11AAB">
        <w:rPr>
          <w:rFonts w:ascii="Calibri" w:hAnsi="Calibri" w:cs="Calibri"/>
          <w:sz w:val="20"/>
          <w:lang w:val="fr-FR"/>
        </w:rPr>
        <w:t>-2015</w:t>
      </w:r>
    </w:p>
    <w:p w14:paraId="63D35163" w14:textId="0765C732" w:rsidR="00CF7368" w:rsidRPr="00CF7368" w:rsidRDefault="00376C3A" w:rsidP="00863E54">
      <w:pPr>
        <w:pStyle w:val="Body"/>
        <w:numPr>
          <w:ilvl w:val="1"/>
          <w:numId w:val="22"/>
        </w:numPr>
        <w:ind w:left="1080" w:right="274"/>
        <w:contextualSpacing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sz w:val="20"/>
        </w:rPr>
        <w:t>Departmental Audition</w:t>
      </w:r>
      <w:r w:rsidR="00B7289E">
        <w:rPr>
          <w:rFonts w:ascii="Calibri" w:hAnsi="Calibri" w:cs="Calibri"/>
          <w:sz w:val="20"/>
        </w:rPr>
        <w:t>, Meet &amp; Greet</w:t>
      </w:r>
      <w:r w:rsidR="009A248D">
        <w:rPr>
          <w:rFonts w:ascii="Calibri" w:hAnsi="Calibri" w:cs="Calibri"/>
          <w:sz w:val="20"/>
        </w:rPr>
        <w:tab/>
      </w:r>
      <w:r w:rsidR="009A248D">
        <w:rPr>
          <w:rFonts w:ascii="Calibri" w:hAnsi="Calibri" w:cs="Calibri"/>
          <w:sz w:val="20"/>
        </w:rPr>
        <w:tab/>
      </w:r>
      <w:r w:rsidR="009A248D">
        <w:rPr>
          <w:rFonts w:ascii="Calibri" w:hAnsi="Calibri" w:cs="Calibri"/>
          <w:sz w:val="20"/>
        </w:rPr>
        <w:tab/>
      </w:r>
      <w:r w:rsidR="009A248D">
        <w:rPr>
          <w:rFonts w:ascii="Calibri" w:hAnsi="Calibri" w:cs="Calibri"/>
          <w:sz w:val="20"/>
        </w:rPr>
        <w:tab/>
      </w:r>
      <w:r w:rsidR="009A248D">
        <w:rPr>
          <w:rFonts w:ascii="Calibri" w:hAnsi="Calibri" w:cs="Calibri"/>
          <w:sz w:val="20"/>
        </w:rPr>
        <w:tab/>
      </w:r>
      <w:r w:rsidR="009A248D">
        <w:rPr>
          <w:rFonts w:ascii="Calibri" w:hAnsi="Calibri" w:cs="Calibri"/>
          <w:sz w:val="20"/>
        </w:rPr>
        <w:tab/>
      </w:r>
      <w:r w:rsidR="009A248D">
        <w:rPr>
          <w:rFonts w:ascii="Calibri" w:hAnsi="Calibri" w:cs="Calibri"/>
          <w:sz w:val="20"/>
        </w:rPr>
        <w:tab/>
        <w:t xml:space="preserve">               </w:t>
      </w:r>
      <w:r w:rsidR="00FA2C98">
        <w:rPr>
          <w:rFonts w:ascii="Calibri" w:hAnsi="Calibri" w:cs="Calibri"/>
          <w:sz w:val="20"/>
        </w:rPr>
        <w:t xml:space="preserve">                </w:t>
      </w:r>
      <w:r w:rsidR="009A248D">
        <w:rPr>
          <w:rFonts w:ascii="Calibri" w:hAnsi="Calibri" w:cs="Calibri"/>
          <w:sz w:val="20"/>
        </w:rPr>
        <w:t>Fall 2014</w:t>
      </w:r>
    </w:p>
    <w:p w14:paraId="22630D52" w14:textId="77777777" w:rsidR="00CF7368" w:rsidRDefault="00CF7368" w:rsidP="00273F1B">
      <w:pPr>
        <w:pStyle w:val="Body"/>
        <w:ind w:left="1530" w:right="274"/>
        <w:contextualSpacing/>
        <w:rPr>
          <w:rFonts w:ascii="Calibri" w:hAnsi="Calibri" w:cs="Calibri"/>
          <w:b/>
          <w:sz w:val="20"/>
        </w:rPr>
      </w:pPr>
    </w:p>
    <w:p w14:paraId="668396F5" w14:textId="694C8DDB" w:rsidR="000D248E" w:rsidRDefault="00CF7368" w:rsidP="00273F1B">
      <w:pPr>
        <w:pStyle w:val="Body"/>
        <w:ind w:right="274"/>
        <w:contextualSpacing/>
        <w:rPr>
          <w:rFonts w:ascii="Calibri" w:hAnsi="Calibri" w:cs="Calibri"/>
          <w:b/>
          <w:szCs w:val="24"/>
        </w:rPr>
      </w:pPr>
      <w:r w:rsidRPr="00686F12">
        <w:rPr>
          <w:rFonts w:ascii="Calibri" w:hAnsi="Calibri" w:cs="Calibri"/>
          <w:b/>
          <w:szCs w:val="24"/>
        </w:rPr>
        <w:t>University Work</w:t>
      </w:r>
      <w:r w:rsidR="00273F1B">
        <w:rPr>
          <w:rFonts w:ascii="Calibri" w:hAnsi="Calibri" w:cs="Calibri"/>
          <w:b/>
          <w:szCs w:val="24"/>
        </w:rPr>
        <w:t xml:space="preserve"> (Misc)</w:t>
      </w:r>
    </w:p>
    <w:p w14:paraId="67E7803F" w14:textId="582DEF5D" w:rsidR="000D248E" w:rsidRPr="00AA472A" w:rsidRDefault="000D248E" w:rsidP="00863E54">
      <w:pPr>
        <w:pStyle w:val="ListParagraph"/>
        <w:numPr>
          <w:ilvl w:val="0"/>
          <w:numId w:val="19"/>
        </w:numPr>
        <w:ind w:right="274"/>
        <w:rPr>
          <w:rFonts w:ascii="Calibri" w:hAnsi="Calibri" w:cs="Calibri"/>
          <w:color w:val="auto"/>
          <w:sz w:val="20"/>
          <w:szCs w:val="20"/>
        </w:rPr>
      </w:pPr>
      <w:r w:rsidRPr="00AA472A">
        <w:rPr>
          <w:rFonts w:ascii="Calibri" w:hAnsi="Calibri" w:cs="Calibri"/>
          <w:color w:val="auto"/>
          <w:sz w:val="20"/>
          <w:szCs w:val="20"/>
        </w:rPr>
        <w:t xml:space="preserve">SUNY at Buffalo - Zodiaque Dance Company; Buffalo, NY </w:t>
      </w:r>
      <w:r w:rsidRPr="00AA472A">
        <w:rPr>
          <w:rFonts w:ascii="Calibri" w:hAnsi="Calibri" w:cs="Calibri"/>
          <w:color w:val="auto"/>
          <w:sz w:val="20"/>
          <w:szCs w:val="20"/>
        </w:rPr>
        <w:tab/>
      </w:r>
      <w:r w:rsidRPr="00AA472A">
        <w:rPr>
          <w:rFonts w:ascii="Calibri" w:hAnsi="Calibri" w:cs="Calibri"/>
          <w:color w:val="auto"/>
          <w:sz w:val="20"/>
          <w:szCs w:val="20"/>
        </w:rPr>
        <w:tab/>
      </w:r>
      <w:r w:rsidRPr="00AA472A">
        <w:rPr>
          <w:rFonts w:ascii="Calibri" w:hAnsi="Calibri" w:cs="Calibri"/>
          <w:color w:val="auto"/>
          <w:sz w:val="20"/>
          <w:szCs w:val="20"/>
        </w:rPr>
        <w:tab/>
      </w:r>
      <w:r w:rsidRPr="00AA472A">
        <w:rPr>
          <w:rFonts w:ascii="Calibri" w:hAnsi="Calibri" w:cs="Calibri"/>
          <w:color w:val="auto"/>
          <w:sz w:val="20"/>
          <w:szCs w:val="20"/>
        </w:rPr>
        <w:tab/>
      </w:r>
      <w:r w:rsidRPr="00AA472A">
        <w:rPr>
          <w:rFonts w:ascii="Calibri" w:hAnsi="Calibri" w:cs="Calibri"/>
          <w:color w:val="auto"/>
          <w:sz w:val="20"/>
          <w:szCs w:val="20"/>
        </w:rPr>
        <w:tab/>
      </w:r>
      <w:r w:rsidRPr="00AA472A">
        <w:rPr>
          <w:rFonts w:ascii="Calibri" w:hAnsi="Calibri" w:cs="Calibri"/>
          <w:color w:val="auto"/>
          <w:sz w:val="20"/>
          <w:szCs w:val="20"/>
        </w:rPr>
        <w:tab/>
        <w:t xml:space="preserve">           </w:t>
      </w:r>
      <w:r w:rsidR="00AA472A">
        <w:rPr>
          <w:rFonts w:ascii="Calibri" w:hAnsi="Calibri" w:cs="Calibri"/>
          <w:color w:val="auto"/>
          <w:sz w:val="20"/>
          <w:szCs w:val="20"/>
        </w:rPr>
        <w:t xml:space="preserve">               </w:t>
      </w:r>
      <w:r w:rsidRPr="00AA472A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273F1B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AA472A">
        <w:rPr>
          <w:rFonts w:ascii="Calibri" w:hAnsi="Calibri" w:cs="Calibri"/>
          <w:color w:val="auto"/>
          <w:sz w:val="20"/>
          <w:szCs w:val="20"/>
        </w:rPr>
        <w:t>2014-2015</w:t>
      </w:r>
    </w:p>
    <w:p w14:paraId="372FDE6F" w14:textId="77777777" w:rsidR="000D248E" w:rsidRDefault="000D248E" w:rsidP="00273F1B">
      <w:pPr>
        <w:pStyle w:val="ListParagraph"/>
        <w:ind w:left="360"/>
        <w:rPr>
          <w:rFonts w:ascii="Calibri" w:hAnsi="Calibri" w:cs="Calibri"/>
          <w:b/>
          <w:color w:val="auto"/>
          <w:sz w:val="20"/>
          <w:szCs w:val="20"/>
        </w:rPr>
      </w:pPr>
      <w:r w:rsidRPr="00AA472A">
        <w:rPr>
          <w:rFonts w:ascii="Calibri" w:hAnsi="Calibri" w:cs="Calibri"/>
          <w:color w:val="auto"/>
          <w:sz w:val="20"/>
          <w:szCs w:val="20"/>
        </w:rPr>
        <w:t>41</w:t>
      </w:r>
      <w:r w:rsidRPr="00AA472A">
        <w:rPr>
          <w:rFonts w:ascii="Calibri" w:hAnsi="Calibri" w:cs="Calibri"/>
          <w:color w:val="auto"/>
          <w:sz w:val="20"/>
          <w:szCs w:val="20"/>
          <w:vertAlign w:val="superscript"/>
        </w:rPr>
        <w:t>st</w:t>
      </w:r>
      <w:r w:rsidRPr="00AA472A">
        <w:rPr>
          <w:rFonts w:ascii="Calibri" w:hAnsi="Calibri" w:cs="Calibri"/>
          <w:color w:val="auto"/>
          <w:sz w:val="20"/>
          <w:szCs w:val="20"/>
        </w:rPr>
        <w:t xml:space="preserve"> Fall and Spring Season</w:t>
      </w:r>
    </w:p>
    <w:p w14:paraId="4275113B" w14:textId="77777777" w:rsidR="000D248E" w:rsidRPr="007568F6" w:rsidRDefault="000D248E" w:rsidP="00863E54">
      <w:pPr>
        <w:pStyle w:val="ListParagraph"/>
        <w:numPr>
          <w:ilvl w:val="0"/>
          <w:numId w:val="44"/>
        </w:numPr>
        <w:ind w:left="720"/>
        <w:rPr>
          <w:rFonts w:ascii="Calibri" w:hAnsi="Calibri" w:cs="Calibri"/>
          <w:i/>
          <w:color w:val="auto"/>
          <w:sz w:val="20"/>
          <w:szCs w:val="20"/>
        </w:rPr>
      </w:pPr>
      <w:r w:rsidRPr="007568F6">
        <w:rPr>
          <w:rFonts w:ascii="Calibri" w:hAnsi="Calibri" w:cs="Calibri"/>
          <w:i/>
          <w:color w:val="auto"/>
          <w:sz w:val="20"/>
          <w:szCs w:val="20"/>
        </w:rPr>
        <w:t xml:space="preserve">Inside These Walls </w:t>
      </w:r>
    </w:p>
    <w:p w14:paraId="2022D429" w14:textId="77777777" w:rsidR="000D248E" w:rsidRDefault="000D248E" w:rsidP="00273F1B">
      <w:pPr>
        <w:pStyle w:val="ListParagraph"/>
        <w:ind w:left="360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i/>
          <w:color w:val="auto"/>
          <w:sz w:val="20"/>
          <w:szCs w:val="20"/>
        </w:rPr>
        <w:t xml:space="preserve">        </w:t>
      </w:r>
      <w:r>
        <w:rPr>
          <w:rFonts w:ascii="Calibri" w:hAnsi="Calibri" w:cs="Calibri"/>
          <w:color w:val="auto"/>
          <w:sz w:val="20"/>
          <w:szCs w:val="20"/>
        </w:rPr>
        <w:t xml:space="preserve">Work inspired by </w:t>
      </w:r>
      <w:r>
        <w:rPr>
          <w:rFonts w:ascii="Calibri" w:hAnsi="Calibri" w:cs="Calibri"/>
          <w:i/>
          <w:color w:val="auto"/>
          <w:sz w:val="20"/>
          <w:szCs w:val="20"/>
        </w:rPr>
        <w:t xml:space="preserve">The Yellow Wallpaper </w:t>
      </w:r>
      <w:r>
        <w:rPr>
          <w:rFonts w:ascii="Calibri" w:hAnsi="Calibri" w:cs="Calibri"/>
          <w:color w:val="auto"/>
          <w:sz w:val="20"/>
          <w:szCs w:val="20"/>
        </w:rPr>
        <w:t>by Charlotte Perkins Gilman</w:t>
      </w:r>
    </w:p>
    <w:p w14:paraId="7331E68F" w14:textId="77777777" w:rsidR="000D248E" w:rsidRPr="00FA2C98" w:rsidRDefault="000D248E" w:rsidP="00863E54">
      <w:pPr>
        <w:pStyle w:val="ListParagraph"/>
        <w:numPr>
          <w:ilvl w:val="0"/>
          <w:numId w:val="23"/>
        </w:numPr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i/>
          <w:color w:val="auto"/>
          <w:sz w:val="20"/>
          <w:szCs w:val="20"/>
        </w:rPr>
        <w:t xml:space="preserve">Inside These Walls </w:t>
      </w:r>
      <w:r w:rsidRPr="00FA2C98">
        <w:rPr>
          <w:rFonts w:ascii="Calibri" w:hAnsi="Calibri" w:cs="Calibri"/>
          <w:color w:val="auto"/>
          <w:sz w:val="20"/>
          <w:szCs w:val="20"/>
        </w:rPr>
        <w:t xml:space="preserve">was presented as ZDC Repertoire for Spring Season 41. A third </w:t>
      </w:r>
    </w:p>
    <w:p w14:paraId="5C66E898" w14:textId="77777777" w:rsidR="000D248E" w:rsidRPr="00FA2C98" w:rsidRDefault="000D248E" w:rsidP="00273F1B">
      <w:pPr>
        <w:pStyle w:val="ListParagraph"/>
        <w:rPr>
          <w:rFonts w:ascii="Calibri" w:hAnsi="Calibri" w:cs="Calibri"/>
          <w:color w:val="auto"/>
          <w:sz w:val="20"/>
          <w:szCs w:val="20"/>
        </w:rPr>
      </w:pPr>
      <w:r w:rsidRPr="00FA2C98">
        <w:rPr>
          <w:rFonts w:ascii="Calibri" w:hAnsi="Calibri" w:cs="Calibri"/>
          <w:color w:val="auto"/>
          <w:sz w:val="20"/>
          <w:szCs w:val="20"/>
        </w:rPr>
        <w:t xml:space="preserve">       Section of choreography was built and developed through the use of Skype Video Conferencing.</w:t>
      </w:r>
    </w:p>
    <w:p w14:paraId="72F5F7BE" w14:textId="7544A756" w:rsidR="000D248E" w:rsidRPr="00686F12" w:rsidRDefault="000D248E" w:rsidP="00863E54">
      <w:pPr>
        <w:pStyle w:val="ListParagraph"/>
        <w:numPr>
          <w:ilvl w:val="0"/>
          <w:numId w:val="19"/>
        </w:numPr>
        <w:ind w:right="274"/>
        <w:rPr>
          <w:rFonts w:ascii="Calibri" w:hAnsi="Calibri" w:cs="Calibri"/>
          <w:sz w:val="20"/>
        </w:rPr>
      </w:pPr>
      <w:r w:rsidRPr="00686F12">
        <w:rPr>
          <w:rFonts w:ascii="Calibri" w:hAnsi="Calibri" w:cs="Calibri"/>
          <w:sz w:val="20"/>
        </w:rPr>
        <w:t xml:space="preserve">East Carolina University; Greenville, NC                                                                                                                                 </w:t>
      </w:r>
      <w:r w:rsidR="00273F1B">
        <w:rPr>
          <w:rFonts w:ascii="Calibri" w:hAnsi="Calibri" w:cs="Calibri"/>
          <w:sz w:val="20"/>
        </w:rPr>
        <w:t xml:space="preserve">  </w:t>
      </w:r>
      <w:r w:rsidRPr="00686F12">
        <w:rPr>
          <w:rFonts w:ascii="Calibri" w:hAnsi="Calibri" w:cs="Calibri"/>
          <w:sz w:val="20"/>
        </w:rPr>
        <w:t>Spring/Fall 2014</w:t>
      </w:r>
    </w:p>
    <w:p w14:paraId="612E1CC6" w14:textId="77777777" w:rsidR="000D248E" w:rsidRPr="00686F12" w:rsidRDefault="000D248E" w:rsidP="00273F1B">
      <w:pPr>
        <w:pStyle w:val="ListParagraph"/>
        <w:ind w:left="360"/>
        <w:outlineLvl w:val="0"/>
        <w:rPr>
          <w:rFonts w:ascii="Calibri" w:hAnsi="Calibri" w:cs="Calibri"/>
          <w:i/>
          <w:sz w:val="20"/>
        </w:rPr>
      </w:pPr>
      <w:r w:rsidRPr="00686F12">
        <w:rPr>
          <w:rFonts w:ascii="Calibri" w:hAnsi="Calibri" w:cs="Calibri"/>
          <w:i/>
          <w:sz w:val="20"/>
        </w:rPr>
        <w:t>Dance @ Wright</w:t>
      </w:r>
    </w:p>
    <w:p w14:paraId="4112AF5F" w14:textId="77777777" w:rsidR="000D248E" w:rsidRPr="00686F12" w:rsidRDefault="000D248E" w:rsidP="00273F1B">
      <w:pPr>
        <w:pStyle w:val="ListParagraph"/>
        <w:ind w:left="360"/>
        <w:outlineLvl w:val="0"/>
        <w:rPr>
          <w:rFonts w:ascii="Calibri" w:hAnsi="Calibri" w:cs="Calibri"/>
          <w:sz w:val="20"/>
        </w:rPr>
      </w:pPr>
      <w:r w:rsidRPr="00686F12">
        <w:rPr>
          <w:rFonts w:ascii="Calibri" w:hAnsi="Calibri" w:cs="Calibri"/>
          <w:i/>
          <w:sz w:val="20"/>
        </w:rPr>
        <w:t>Random Acts</w:t>
      </w:r>
      <w:r w:rsidRPr="00686F12">
        <w:rPr>
          <w:rFonts w:ascii="Calibri" w:hAnsi="Calibri" w:cs="Calibri"/>
          <w:sz w:val="20"/>
        </w:rPr>
        <w:t xml:space="preserve">, Dance at Goldsboro             </w:t>
      </w:r>
    </w:p>
    <w:p w14:paraId="04DEA861" w14:textId="77777777" w:rsidR="000D248E" w:rsidRDefault="000D248E" w:rsidP="00863E54">
      <w:pPr>
        <w:pStyle w:val="ListParagraph"/>
        <w:numPr>
          <w:ilvl w:val="3"/>
          <w:numId w:val="23"/>
        </w:numPr>
        <w:ind w:left="720"/>
        <w:outlineLvl w:val="0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i/>
          <w:sz w:val="20"/>
        </w:rPr>
        <w:t xml:space="preserve">Wreckage, </w:t>
      </w:r>
      <w:r w:rsidRPr="00F0427C">
        <w:rPr>
          <w:rFonts w:ascii="Calibri" w:hAnsi="Calibri" w:cs="Calibri"/>
          <w:sz w:val="20"/>
        </w:rPr>
        <w:t>Collaborative Choreography</w:t>
      </w:r>
    </w:p>
    <w:p w14:paraId="6CEE550C" w14:textId="4C69C7F3" w:rsidR="000D248E" w:rsidRPr="00F0427C" w:rsidRDefault="00FA2C98" w:rsidP="00273F1B">
      <w:pPr>
        <w:pStyle w:val="Body"/>
        <w:ind w:firstLine="720"/>
        <w:contextualSpacing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sz w:val="20"/>
        </w:rPr>
        <w:t xml:space="preserve"> </w:t>
      </w:r>
      <w:r w:rsidR="000D248E">
        <w:rPr>
          <w:rFonts w:ascii="Calibri" w:hAnsi="Calibri" w:cs="Calibri"/>
          <w:sz w:val="20"/>
        </w:rPr>
        <w:t xml:space="preserve">Collaborative choreography with Teal Darkenwald, </w:t>
      </w:r>
      <w:r w:rsidR="000D248E" w:rsidRPr="00686F12">
        <w:rPr>
          <w:rFonts w:ascii="Calibri" w:hAnsi="Calibri" w:cs="Calibri"/>
          <w:sz w:val="20"/>
        </w:rPr>
        <w:t>Assistant Professor ECU</w:t>
      </w:r>
    </w:p>
    <w:p w14:paraId="0E4195F6" w14:textId="54D966AD" w:rsidR="000D248E" w:rsidRPr="00FA2C98" w:rsidRDefault="00FA2C98" w:rsidP="00863E54">
      <w:pPr>
        <w:pStyle w:val="Body"/>
        <w:numPr>
          <w:ilvl w:val="1"/>
          <w:numId w:val="19"/>
        </w:numPr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i/>
          <w:sz w:val="20"/>
        </w:rPr>
        <w:t xml:space="preserve">The Living Room Project: </w:t>
      </w:r>
      <w:r w:rsidR="000D248E" w:rsidRPr="00FA2C98">
        <w:rPr>
          <w:rFonts w:ascii="Calibri" w:hAnsi="Calibri" w:cs="Calibri"/>
          <w:sz w:val="20"/>
        </w:rPr>
        <w:t xml:space="preserve">Choreography built and developed through the use of Skype Video Conferencing.  </w:t>
      </w:r>
    </w:p>
    <w:p w14:paraId="0B291733" w14:textId="3C1B239A" w:rsidR="00B7289E" w:rsidRPr="00CF7368" w:rsidRDefault="000D248E" w:rsidP="00273F1B">
      <w:pPr>
        <w:pStyle w:val="Body"/>
        <w:ind w:firstLine="720"/>
        <w:contextualSpacing/>
        <w:rPr>
          <w:rFonts w:ascii="Calibri" w:hAnsi="Calibri" w:cs="Calibri"/>
          <w:b/>
          <w:sz w:val="20"/>
        </w:rPr>
      </w:pPr>
      <w:r w:rsidRPr="00FA2C98">
        <w:rPr>
          <w:rFonts w:ascii="Calibri" w:hAnsi="Calibri" w:cs="Calibri"/>
          <w:sz w:val="20"/>
        </w:rPr>
        <w:t xml:space="preserve">        Research development to explore the possibilities and process of remote choreography.</w:t>
      </w:r>
      <w:r w:rsidR="00CF7368">
        <w:rPr>
          <w:rFonts w:ascii="Calibri" w:hAnsi="Calibri" w:cs="Calibri"/>
          <w:b/>
          <w:szCs w:val="24"/>
        </w:rPr>
        <w:tab/>
      </w:r>
      <w:r w:rsidR="00CF7368">
        <w:rPr>
          <w:rFonts w:ascii="Calibri" w:hAnsi="Calibri" w:cs="Calibri"/>
          <w:b/>
          <w:szCs w:val="24"/>
        </w:rPr>
        <w:tab/>
      </w:r>
      <w:r w:rsidR="00CF7368">
        <w:rPr>
          <w:rFonts w:ascii="Calibri" w:hAnsi="Calibri" w:cs="Calibri"/>
          <w:b/>
          <w:szCs w:val="24"/>
        </w:rPr>
        <w:tab/>
        <w:t xml:space="preserve">       </w:t>
      </w:r>
      <w:r w:rsidR="00707379" w:rsidRPr="00CF7368">
        <w:rPr>
          <w:rFonts w:ascii="Calibri" w:hAnsi="Calibri" w:cs="Calibri"/>
          <w:sz w:val="20"/>
        </w:rPr>
        <w:tab/>
      </w:r>
    </w:p>
    <w:p w14:paraId="426BB061" w14:textId="7B7C4C9B" w:rsidR="00E72391" w:rsidRPr="00E72391" w:rsidRDefault="00AC6D05" w:rsidP="00863E54">
      <w:pPr>
        <w:pStyle w:val="Body"/>
        <w:numPr>
          <w:ilvl w:val="0"/>
          <w:numId w:val="18"/>
        </w:numPr>
        <w:ind w:right="274"/>
        <w:contextualSpacing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sz w:val="20"/>
        </w:rPr>
        <w:t>Contemporary Master Teacher, SUNY Buffalo; Friday Forum</w:t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  <w:t xml:space="preserve"> </w:t>
      </w:r>
      <w:r w:rsidR="00707379">
        <w:rPr>
          <w:rFonts w:ascii="Calibri" w:hAnsi="Calibri" w:cs="Calibri"/>
          <w:b/>
          <w:sz w:val="20"/>
        </w:rPr>
        <w:tab/>
      </w:r>
      <w:r w:rsidR="00707379">
        <w:rPr>
          <w:rFonts w:ascii="Calibri" w:hAnsi="Calibri" w:cs="Calibri"/>
          <w:b/>
          <w:sz w:val="20"/>
        </w:rPr>
        <w:tab/>
        <w:t xml:space="preserve">  </w:t>
      </w:r>
      <w:r w:rsidR="00686F12">
        <w:rPr>
          <w:rFonts w:ascii="Calibri" w:hAnsi="Calibri" w:cs="Calibri"/>
          <w:b/>
          <w:sz w:val="20"/>
        </w:rPr>
        <w:t xml:space="preserve">          </w:t>
      </w:r>
      <w:r w:rsidR="00686F12">
        <w:rPr>
          <w:rFonts w:ascii="Calibri" w:hAnsi="Calibri" w:cs="Calibri"/>
          <w:sz w:val="20"/>
        </w:rPr>
        <w:t xml:space="preserve">Sept. </w:t>
      </w:r>
      <w:r>
        <w:rPr>
          <w:rFonts w:ascii="Calibri" w:hAnsi="Calibri" w:cs="Calibri"/>
          <w:sz w:val="20"/>
        </w:rPr>
        <w:t>2014</w:t>
      </w:r>
    </w:p>
    <w:p w14:paraId="0FBD77D5" w14:textId="0FB0F79D" w:rsidR="00E72391" w:rsidRDefault="00E72391" w:rsidP="00863E54">
      <w:pPr>
        <w:pStyle w:val="Body"/>
        <w:numPr>
          <w:ilvl w:val="0"/>
          <w:numId w:val="18"/>
        </w:numPr>
        <w:ind w:right="274"/>
        <w:contextualSpacing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 w:val="20"/>
        </w:rPr>
        <w:t>G</w:t>
      </w:r>
      <w:r w:rsidR="00376C3A">
        <w:rPr>
          <w:rFonts w:ascii="Calibri" w:hAnsi="Calibri" w:cs="Calibri"/>
          <w:sz w:val="20"/>
        </w:rPr>
        <w:t>uest Lecturer, Ballet Technique</w:t>
      </w:r>
      <w:r>
        <w:rPr>
          <w:rFonts w:ascii="Calibri" w:hAnsi="Calibri" w:cs="Calibri"/>
          <w:sz w:val="20"/>
        </w:rPr>
        <w:t xml:space="preserve"> Int/Adv, University of Illinois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 </w:t>
      </w:r>
      <w:r w:rsidR="00707379">
        <w:rPr>
          <w:rFonts w:ascii="Calibri" w:hAnsi="Calibri" w:cs="Calibri"/>
          <w:sz w:val="20"/>
        </w:rPr>
        <w:tab/>
      </w:r>
      <w:r w:rsidR="00707379">
        <w:rPr>
          <w:rFonts w:ascii="Calibri" w:hAnsi="Calibri" w:cs="Calibri"/>
          <w:sz w:val="20"/>
        </w:rPr>
        <w:tab/>
        <w:t xml:space="preserve">             </w:t>
      </w:r>
      <w:r>
        <w:rPr>
          <w:rFonts w:ascii="Calibri" w:hAnsi="Calibri" w:cs="Calibri"/>
          <w:sz w:val="20"/>
        </w:rPr>
        <w:t>Dec. 2013</w:t>
      </w:r>
    </w:p>
    <w:p w14:paraId="72AAD774" w14:textId="6D998FFE" w:rsidR="00E72391" w:rsidRPr="00AB4E4E" w:rsidRDefault="00E72391" w:rsidP="00863E54">
      <w:pPr>
        <w:pStyle w:val="Body"/>
        <w:numPr>
          <w:ilvl w:val="0"/>
          <w:numId w:val="18"/>
        </w:numPr>
        <w:ind w:right="274"/>
        <w:contextualSpacing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 w:val="20"/>
        </w:rPr>
        <w:t>Contemporary Modern Master Teacher, SUNY Buffalo; Modern V</w:t>
      </w:r>
      <w:r>
        <w:rPr>
          <w:rFonts w:ascii="Calibri" w:hAnsi="Calibri" w:cs="Calibri"/>
          <w:sz w:val="20"/>
        </w:rPr>
        <w:tab/>
        <w:t xml:space="preserve">                                                  </w:t>
      </w:r>
      <w:r w:rsidR="00707379">
        <w:rPr>
          <w:rFonts w:ascii="Calibri" w:hAnsi="Calibri" w:cs="Calibri"/>
          <w:sz w:val="20"/>
        </w:rPr>
        <w:tab/>
      </w:r>
      <w:r w:rsidR="00707379">
        <w:rPr>
          <w:rFonts w:ascii="Calibri" w:hAnsi="Calibri" w:cs="Calibri"/>
          <w:sz w:val="20"/>
        </w:rPr>
        <w:tab/>
        <w:t xml:space="preserve">             </w:t>
      </w:r>
      <w:r>
        <w:rPr>
          <w:rFonts w:ascii="Calibri" w:hAnsi="Calibri" w:cs="Calibri"/>
          <w:sz w:val="20"/>
        </w:rPr>
        <w:t>Nov. 2013</w:t>
      </w:r>
    </w:p>
    <w:p w14:paraId="1F187C5F" w14:textId="7A6F4AB4" w:rsidR="00E72391" w:rsidRPr="009129DB" w:rsidRDefault="00E72391" w:rsidP="00863E54">
      <w:pPr>
        <w:pStyle w:val="Body"/>
        <w:numPr>
          <w:ilvl w:val="0"/>
          <w:numId w:val="18"/>
        </w:numPr>
        <w:ind w:right="274"/>
        <w:contextualSpacing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 w:val="20"/>
        </w:rPr>
        <w:t>Contemporary Modern Master Teacher, SUNY Buffalo; Guest Artist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  </w:t>
      </w:r>
      <w:r w:rsidR="00707379">
        <w:rPr>
          <w:rFonts w:ascii="Calibri" w:hAnsi="Calibri" w:cs="Calibri"/>
          <w:sz w:val="20"/>
        </w:rPr>
        <w:tab/>
      </w:r>
      <w:r w:rsidR="00707379">
        <w:rPr>
          <w:rFonts w:ascii="Calibri" w:hAnsi="Calibri" w:cs="Calibri"/>
          <w:sz w:val="20"/>
        </w:rPr>
        <w:tab/>
        <w:t xml:space="preserve">             </w:t>
      </w:r>
      <w:r>
        <w:rPr>
          <w:rFonts w:ascii="Calibri" w:hAnsi="Calibri" w:cs="Calibri"/>
          <w:sz w:val="20"/>
        </w:rPr>
        <w:t>Nov. 2013</w:t>
      </w:r>
    </w:p>
    <w:p w14:paraId="09680C7A" w14:textId="3B5522BE" w:rsidR="00E72391" w:rsidRPr="009129DB" w:rsidRDefault="00E72391" w:rsidP="00863E54">
      <w:pPr>
        <w:pStyle w:val="ListParagraph"/>
        <w:numPr>
          <w:ilvl w:val="0"/>
          <w:numId w:val="21"/>
        </w:numPr>
        <w:ind w:right="274"/>
        <w:rPr>
          <w:rFonts w:ascii="Calibri" w:hAnsi="Calibri" w:cs="Calibri"/>
          <w:b/>
          <w:color w:val="auto"/>
          <w:sz w:val="20"/>
          <w:szCs w:val="20"/>
        </w:rPr>
      </w:pPr>
      <w:r w:rsidRPr="009129DB">
        <w:rPr>
          <w:rFonts w:ascii="Calibri" w:hAnsi="Calibri" w:cs="Calibri"/>
          <w:i/>
          <w:color w:val="auto"/>
          <w:sz w:val="20"/>
          <w:szCs w:val="20"/>
        </w:rPr>
        <w:t>In The Heights</w:t>
      </w:r>
      <w:r w:rsidRPr="009129DB">
        <w:rPr>
          <w:rFonts w:ascii="Calibri" w:hAnsi="Calibri" w:cs="Calibri"/>
          <w:color w:val="auto"/>
          <w:sz w:val="20"/>
          <w:szCs w:val="20"/>
        </w:rPr>
        <w:t>, Kapiolani Community College Musical</w:t>
      </w:r>
      <w:r w:rsidRPr="009129DB">
        <w:rPr>
          <w:rFonts w:ascii="Calibri" w:hAnsi="Calibri" w:cs="Calibri"/>
          <w:color w:val="auto"/>
          <w:sz w:val="20"/>
          <w:szCs w:val="20"/>
        </w:rPr>
        <w:tab/>
        <w:t xml:space="preserve"> </w:t>
      </w:r>
      <w:r w:rsidRPr="009129DB">
        <w:rPr>
          <w:rFonts w:ascii="Calibri" w:hAnsi="Calibri" w:cs="Calibri"/>
          <w:color w:val="auto"/>
          <w:sz w:val="20"/>
          <w:szCs w:val="20"/>
        </w:rPr>
        <w:tab/>
      </w:r>
      <w:r w:rsidRPr="009129DB">
        <w:rPr>
          <w:rFonts w:ascii="Calibri" w:hAnsi="Calibri" w:cs="Calibri"/>
          <w:color w:val="auto"/>
          <w:sz w:val="20"/>
          <w:szCs w:val="20"/>
        </w:rPr>
        <w:tab/>
      </w:r>
      <w:r w:rsidRPr="009129DB">
        <w:rPr>
          <w:rFonts w:ascii="Calibri" w:hAnsi="Calibri" w:cs="Calibri"/>
          <w:color w:val="auto"/>
          <w:sz w:val="20"/>
          <w:szCs w:val="20"/>
        </w:rPr>
        <w:tab/>
      </w:r>
      <w:r w:rsidRPr="009129DB">
        <w:rPr>
          <w:rFonts w:ascii="Calibri" w:hAnsi="Calibri" w:cs="Calibri"/>
          <w:color w:val="auto"/>
          <w:sz w:val="20"/>
          <w:szCs w:val="20"/>
        </w:rPr>
        <w:tab/>
      </w:r>
      <w:r>
        <w:rPr>
          <w:rFonts w:ascii="Calibri" w:hAnsi="Calibri" w:cs="Calibri"/>
          <w:color w:val="auto"/>
          <w:sz w:val="20"/>
          <w:szCs w:val="20"/>
        </w:rPr>
        <w:t xml:space="preserve">  </w:t>
      </w:r>
      <w:r w:rsidRPr="009129DB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D3463C">
        <w:rPr>
          <w:rFonts w:ascii="Calibri" w:hAnsi="Calibri" w:cs="Calibri"/>
          <w:color w:val="auto"/>
          <w:sz w:val="20"/>
          <w:szCs w:val="20"/>
        </w:rPr>
        <w:tab/>
      </w:r>
      <w:r w:rsidR="00D3463C">
        <w:rPr>
          <w:rFonts w:ascii="Calibri" w:hAnsi="Calibri" w:cs="Calibri"/>
          <w:color w:val="auto"/>
          <w:sz w:val="20"/>
          <w:szCs w:val="20"/>
        </w:rPr>
        <w:tab/>
      </w:r>
      <w:r w:rsidR="00D3463C">
        <w:rPr>
          <w:rFonts w:ascii="Calibri" w:hAnsi="Calibri" w:cs="Calibri"/>
          <w:color w:val="auto"/>
          <w:sz w:val="20"/>
          <w:szCs w:val="20"/>
        </w:rPr>
        <w:tab/>
        <w:t xml:space="preserve">      </w:t>
      </w:r>
      <w:r w:rsidRPr="009129DB">
        <w:rPr>
          <w:rFonts w:ascii="Calibri" w:hAnsi="Calibri" w:cs="Calibri"/>
          <w:color w:val="auto"/>
          <w:sz w:val="20"/>
          <w:szCs w:val="20"/>
        </w:rPr>
        <w:t>2013</w:t>
      </w:r>
    </w:p>
    <w:p w14:paraId="34C92F77" w14:textId="38570159" w:rsidR="00E72391" w:rsidRPr="00AA472A" w:rsidRDefault="00E72391" w:rsidP="00863E54">
      <w:pPr>
        <w:pStyle w:val="ListParagraph"/>
        <w:numPr>
          <w:ilvl w:val="0"/>
          <w:numId w:val="41"/>
        </w:numPr>
        <w:ind w:left="720"/>
        <w:rPr>
          <w:rFonts w:ascii="Calibri" w:hAnsi="Calibri" w:cs="Calibri"/>
          <w:color w:val="auto"/>
          <w:sz w:val="20"/>
          <w:szCs w:val="20"/>
        </w:rPr>
      </w:pPr>
      <w:r w:rsidRPr="00AA472A">
        <w:rPr>
          <w:rFonts w:ascii="Calibri" w:hAnsi="Calibri" w:cs="Calibri"/>
          <w:color w:val="auto"/>
          <w:sz w:val="20"/>
          <w:szCs w:val="20"/>
        </w:rPr>
        <w:t>Choreography Consultant &amp; Assistant, Dancer</w:t>
      </w:r>
    </w:p>
    <w:p w14:paraId="0CF7C84D" w14:textId="53EBBEFD" w:rsidR="00E72391" w:rsidRPr="00707379" w:rsidRDefault="00E72391" w:rsidP="00863E54">
      <w:pPr>
        <w:pStyle w:val="Body"/>
        <w:numPr>
          <w:ilvl w:val="0"/>
          <w:numId w:val="18"/>
        </w:numPr>
        <w:ind w:right="274"/>
        <w:contextualSpacing/>
        <w:rPr>
          <w:rFonts w:ascii="Calibri" w:hAnsi="Calibri" w:cs="Calibri"/>
          <w:sz w:val="20"/>
        </w:rPr>
      </w:pPr>
      <w:r w:rsidRPr="00707379">
        <w:rPr>
          <w:rFonts w:ascii="Calibri" w:hAnsi="Calibri" w:cs="Calibri"/>
          <w:sz w:val="20"/>
        </w:rPr>
        <w:t xml:space="preserve">Beginning Ballet 121, University of </w:t>
      </w:r>
      <w:r w:rsidRPr="00707379">
        <w:rPr>
          <w:rFonts w:ascii="Calibri" w:hAnsi="Calibri"/>
          <w:sz w:val="20"/>
        </w:rPr>
        <w:t>Hawai`i</w:t>
      </w:r>
      <w:r w:rsidRPr="00707379">
        <w:rPr>
          <w:rFonts w:ascii="Calibri" w:hAnsi="Calibri" w:cs="Calibri"/>
          <w:sz w:val="20"/>
        </w:rPr>
        <w:t xml:space="preserve">, </w:t>
      </w:r>
      <w:r w:rsidRPr="00FA2C98">
        <w:rPr>
          <w:rFonts w:ascii="Calibri" w:hAnsi="Calibri" w:cs="Calibri"/>
          <w:sz w:val="20"/>
        </w:rPr>
        <w:t>Graduate Assistantship</w:t>
      </w:r>
      <w:r w:rsidR="00842886" w:rsidRPr="00707379">
        <w:rPr>
          <w:rFonts w:ascii="Calibri" w:hAnsi="Calibri" w:cs="Calibri"/>
          <w:sz w:val="20"/>
        </w:rPr>
        <w:tab/>
      </w:r>
      <w:r w:rsidR="00842886" w:rsidRPr="00707379">
        <w:rPr>
          <w:rFonts w:ascii="Calibri" w:hAnsi="Calibri" w:cs="Calibri"/>
          <w:sz w:val="20"/>
        </w:rPr>
        <w:tab/>
        <w:t xml:space="preserve">                  </w:t>
      </w:r>
      <w:r w:rsidR="00D3463C">
        <w:rPr>
          <w:rFonts w:ascii="Calibri" w:hAnsi="Calibri" w:cs="Calibri"/>
          <w:sz w:val="20"/>
        </w:rPr>
        <w:tab/>
      </w:r>
      <w:r w:rsidR="00D3463C">
        <w:rPr>
          <w:rFonts w:ascii="Calibri" w:hAnsi="Calibri" w:cs="Calibri"/>
          <w:sz w:val="20"/>
        </w:rPr>
        <w:tab/>
      </w:r>
      <w:r w:rsidR="002057A6">
        <w:rPr>
          <w:rFonts w:ascii="Calibri" w:hAnsi="Calibri" w:cs="Calibri"/>
          <w:sz w:val="20"/>
        </w:rPr>
        <w:t xml:space="preserve">         2010 – </w:t>
      </w:r>
      <w:r w:rsidRPr="00707379">
        <w:rPr>
          <w:rFonts w:ascii="Calibri" w:hAnsi="Calibri" w:cs="Calibri"/>
          <w:sz w:val="20"/>
        </w:rPr>
        <w:t>2012</w:t>
      </w:r>
    </w:p>
    <w:p w14:paraId="18CBF38A" w14:textId="7F22CA48" w:rsidR="00E72391" w:rsidRDefault="00E72391" w:rsidP="00863E54">
      <w:pPr>
        <w:pStyle w:val="Body"/>
        <w:numPr>
          <w:ilvl w:val="0"/>
          <w:numId w:val="18"/>
        </w:numPr>
        <w:ind w:right="274"/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Beginning Modern 131, University of </w:t>
      </w:r>
      <w:r w:rsidRPr="00D11966">
        <w:rPr>
          <w:rFonts w:ascii="Calibri" w:hAnsi="Calibri"/>
          <w:sz w:val="20"/>
        </w:rPr>
        <w:t>H</w:t>
      </w:r>
      <w:r>
        <w:rPr>
          <w:rFonts w:ascii="Calibri" w:hAnsi="Calibri"/>
          <w:sz w:val="20"/>
        </w:rPr>
        <w:t>awai`i</w:t>
      </w:r>
      <w:r w:rsidRPr="00FA2C98">
        <w:rPr>
          <w:rFonts w:ascii="Calibri" w:hAnsi="Calibri" w:cs="Calibri"/>
          <w:i/>
          <w:sz w:val="20"/>
        </w:rPr>
        <w:t>, Graduate Assistantship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  </w:t>
      </w:r>
      <w:r w:rsidR="00D3463C">
        <w:rPr>
          <w:rFonts w:ascii="Calibri" w:hAnsi="Calibri" w:cs="Calibri"/>
          <w:sz w:val="20"/>
        </w:rPr>
        <w:tab/>
      </w:r>
      <w:r w:rsidR="00D3463C">
        <w:rPr>
          <w:rFonts w:ascii="Calibri" w:hAnsi="Calibri" w:cs="Calibri"/>
          <w:sz w:val="20"/>
        </w:rPr>
        <w:tab/>
        <w:t xml:space="preserve">               </w:t>
      </w:r>
      <w:r>
        <w:rPr>
          <w:rFonts w:ascii="Calibri" w:hAnsi="Calibri" w:cs="Calibri"/>
          <w:sz w:val="20"/>
        </w:rPr>
        <w:t>Fall 2012</w:t>
      </w:r>
    </w:p>
    <w:p w14:paraId="634AA622" w14:textId="3DB8CFA5" w:rsidR="00E72391" w:rsidRDefault="00E72391" w:rsidP="00863E54">
      <w:pPr>
        <w:pStyle w:val="Body"/>
        <w:numPr>
          <w:ilvl w:val="0"/>
          <w:numId w:val="18"/>
        </w:numPr>
        <w:ind w:right="274"/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Dance in World Cultures 225, University of </w:t>
      </w:r>
      <w:r w:rsidRPr="00D11966">
        <w:rPr>
          <w:rFonts w:ascii="Calibri" w:hAnsi="Calibri"/>
          <w:sz w:val="20"/>
        </w:rPr>
        <w:t>H</w:t>
      </w:r>
      <w:r>
        <w:rPr>
          <w:rFonts w:ascii="Calibri" w:hAnsi="Calibri"/>
          <w:sz w:val="20"/>
        </w:rPr>
        <w:t>awai`i</w:t>
      </w:r>
      <w:r>
        <w:rPr>
          <w:rFonts w:ascii="Calibri" w:hAnsi="Calibri" w:cs="Calibri"/>
          <w:sz w:val="20"/>
        </w:rPr>
        <w:t xml:space="preserve">, </w:t>
      </w:r>
      <w:r w:rsidRPr="00FA2C98">
        <w:rPr>
          <w:rFonts w:ascii="Calibri" w:hAnsi="Calibri" w:cs="Calibri"/>
          <w:sz w:val="20"/>
        </w:rPr>
        <w:t>Teaching Assistant</w:t>
      </w:r>
      <w:r>
        <w:rPr>
          <w:rFonts w:ascii="Calibri" w:hAnsi="Calibri" w:cs="Calibri"/>
          <w:sz w:val="20"/>
        </w:rPr>
        <w:t xml:space="preserve">                      </w:t>
      </w:r>
      <w:r>
        <w:rPr>
          <w:rFonts w:ascii="Calibri" w:hAnsi="Calibri" w:cs="Calibri"/>
          <w:sz w:val="20"/>
        </w:rPr>
        <w:tab/>
        <w:t xml:space="preserve">                  </w:t>
      </w:r>
      <w:r w:rsidR="00D3463C">
        <w:rPr>
          <w:rFonts w:ascii="Calibri" w:hAnsi="Calibri" w:cs="Calibri"/>
          <w:sz w:val="20"/>
        </w:rPr>
        <w:tab/>
      </w:r>
      <w:r w:rsidR="00D3463C">
        <w:rPr>
          <w:rFonts w:ascii="Calibri" w:hAnsi="Calibri" w:cs="Calibri"/>
          <w:sz w:val="20"/>
        </w:rPr>
        <w:tab/>
        <w:t xml:space="preserve">              </w:t>
      </w:r>
      <w:r>
        <w:rPr>
          <w:rFonts w:ascii="Calibri" w:hAnsi="Calibri" w:cs="Calibri"/>
          <w:sz w:val="20"/>
        </w:rPr>
        <w:t xml:space="preserve"> Fall 2012</w:t>
      </w:r>
    </w:p>
    <w:p w14:paraId="41D45E9D" w14:textId="2BDCEEDB" w:rsidR="00E72391" w:rsidRDefault="00E72391" w:rsidP="00863E54">
      <w:pPr>
        <w:pStyle w:val="Body"/>
        <w:numPr>
          <w:ilvl w:val="0"/>
          <w:numId w:val="18"/>
        </w:numPr>
        <w:ind w:right="274"/>
        <w:contextualSpacing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sz w:val="20"/>
        </w:rPr>
        <w:t xml:space="preserve">Guest Lecturer; Dance in World Cultures 225, University of </w:t>
      </w:r>
      <w:r w:rsidRPr="00D11966">
        <w:rPr>
          <w:rFonts w:ascii="Calibri" w:hAnsi="Calibri"/>
          <w:sz w:val="20"/>
        </w:rPr>
        <w:t>H</w:t>
      </w:r>
      <w:r>
        <w:rPr>
          <w:rFonts w:ascii="Calibri" w:hAnsi="Calibri"/>
          <w:sz w:val="20"/>
        </w:rPr>
        <w:t>awai`i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   </w:t>
      </w:r>
      <w:r w:rsidR="00D3463C">
        <w:rPr>
          <w:rFonts w:ascii="Calibri" w:hAnsi="Calibri" w:cs="Calibri"/>
          <w:sz w:val="20"/>
        </w:rPr>
        <w:tab/>
      </w:r>
      <w:r w:rsidR="00D3463C">
        <w:rPr>
          <w:rFonts w:ascii="Calibri" w:hAnsi="Calibri" w:cs="Calibri"/>
          <w:sz w:val="20"/>
        </w:rPr>
        <w:tab/>
        <w:t xml:space="preserve">              </w:t>
      </w:r>
      <w:r>
        <w:rPr>
          <w:rFonts w:ascii="Calibri" w:hAnsi="Calibri" w:cs="Calibri"/>
          <w:sz w:val="20"/>
        </w:rPr>
        <w:t>Apr. 2012</w:t>
      </w:r>
    </w:p>
    <w:p w14:paraId="0B3E74F8" w14:textId="1E2D6EC6" w:rsidR="00E72391" w:rsidRDefault="00E72391" w:rsidP="00863E54">
      <w:pPr>
        <w:pStyle w:val="Body"/>
        <w:numPr>
          <w:ilvl w:val="0"/>
          <w:numId w:val="41"/>
        </w:numPr>
        <w:ind w:left="720"/>
        <w:contextualSpacing/>
        <w:outlineLvl w:val="0"/>
        <w:rPr>
          <w:rFonts w:ascii="Calibri" w:hAnsi="Calibri" w:cs="Calibri"/>
          <w:i/>
          <w:sz w:val="20"/>
        </w:rPr>
      </w:pPr>
      <w:r w:rsidRPr="00AA472A">
        <w:rPr>
          <w:rFonts w:ascii="Calibri" w:hAnsi="Calibri" w:cs="Calibri"/>
          <w:sz w:val="20"/>
        </w:rPr>
        <w:t>Practice as Research</w:t>
      </w:r>
      <w:r>
        <w:rPr>
          <w:rFonts w:ascii="Calibri" w:hAnsi="Calibri" w:cs="Calibri"/>
          <w:i/>
          <w:sz w:val="20"/>
        </w:rPr>
        <w:t xml:space="preserve">; Documentation of </w:t>
      </w:r>
      <w:r w:rsidR="0025358D">
        <w:rPr>
          <w:rFonts w:ascii="Calibri" w:hAnsi="Calibri" w:cs="Calibri"/>
          <w:i/>
          <w:sz w:val="20"/>
        </w:rPr>
        <w:t>the making of ‘Travelling Woman’</w:t>
      </w:r>
    </w:p>
    <w:p w14:paraId="53DC64E7" w14:textId="009E12A4" w:rsidR="00FA2C98" w:rsidRDefault="00E72391" w:rsidP="00863E54">
      <w:pPr>
        <w:pStyle w:val="Body"/>
        <w:numPr>
          <w:ilvl w:val="0"/>
          <w:numId w:val="18"/>
        </w:numPr>
        <w:ind w:right="274"/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lastRenderedPageBreak/>
        <w:t xml:space="preserve">Advanced Modern 431, University of </w:t>
      </w:r>
      <w:r w:rsidRPr="00D11966">
        <w:rPr>
          <w:rFonts w:ascii="Calibri" w:hAnsi="Calibri"/>
          <w:sz w:val="20"/>
        </w:rPr>
        <w:t>H</w:t>
      </w:r>
      <w:r>
        <w:rPr>
          <w:rFonts w:ascii="Calibri" w:hAnsi="Calibri"/>
          <w:sz w:val="20"/>
        </w:rPr>
        <w:t>awai`i</w:t>
      </w:r>
      <w:r>
        <w:rPr>
          <w:rFonts w:ascii="Calibri" w:hAnsi="Calibri" w:cs="Calibri"/>
          <w:sz w:val="20"/>
        </w:rPr>
        <w:t xml:space="preserve">, </w:t>
      </w:r>
      <w:r w:rsidRPr="00FA2C98">
        <w:rPr>
          <w:rFonts w:ascii="Calibri" w:hAnsi="Calibri" w:cs="Calibri"/>
          <w:sz w:val="20"/>
        </w:rPr>
        <w:t>Master Class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  </w:t>
      </w:r>
      <w:r w:rsidR="0025358D">
        <w:rPr>
          <w:rFonts w:ascii="Calibri" w:hAnsi="Calibri" w:cs="Calibri"/>
          <w:sz w:val="20"/>
        </w:rPr>
        <w:tab/>
      </w:r>
      <w:r w:rsidR="0025358D">
        <w:rPr>
          <w:rFonts w:ascii="Calibri" w:hAnsi="Calibri" w:cs="Calibri"/>
          <w:sz w:val="20"/>
        </w:rPr>
        <w:tab/>
        <w:t xml:space="preserve">              </w:t>
      </w:r>
      <w:r w:rsidR="00FA2C98">
        <w:rPr>
          <w:rFonts w:ascii="Calibri" w:hAnsi="Calibri" w:cs="Calibri"/>
          <w:sz w:val="20"/>
        </w:rPr>
        <w:t>Oct. 2011</w:t>
      </w:r>
    </w:p>
    <w:p w14:paraId="13F406BA" w14:textId="77777777" w:rsidR="00FA2C98" w:rsidRDefault="00FA2C98" w:rsidP="00863E54">
      <w:pPr>
        <w:pStyle w:val="Body"/>
        <w:numPr>
          <w:ilvl w:val="0"/>
          <w:numId w:val="19"/>
        </w:numPr>
        <w:ind w:right="274"/>
        <w:contextualSpacing/>
        <w:rPr>
          <w:rFonts w:ascii="Calibri" w:hAnsi="Calibri" w:cs="Calibri"/>
          <w:b/>
          <w:sz w:val="20"/>
        </w:rPr>
      </w:pPr>
      <w:r w:rsidRPr="00FA2C98">
        <w:rPr>
          <w:rFonts w:ascii="Calibri" w:hAnsi="Calibri" w:cs="Calibri"/>
          <w:sz w:val="20"/>
        </w:rPr>
        <w:t>SUNY Buffalo ‘Back to Buffalo’ Alumni Concert, Invited Guest</w:t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  <w:t xml:space="preserve">            </w:t>
      </w:r>
      <w:r>
        <w:rPr>
          <w:rFonts w:ascii="Calibri" w:hAnsi="Calibri" w:cs="Calibri"/>
          <w:sz w:val="20"/>
        </w:rPr>
        <w:t>Sept. 2011</w:t>
      </w:r>
    </w:p>
    <w:p w14:paraId="13B2C386" w14:textId="77777777" w:rsidR="00FA2C98" w:rsidRPr="00FA2C98" w:rsidRDefault="00FA2C98" w:rsidP="00863E54">
      <w:pPr>
        <w:pStyle w:val="Body"/>
        <w:numPr>
          <w:ilvl w:val="1"/>
          <w:numId w:val="55"/>
        </w:numPr>
        <w:ind w:right="274"/>
        <w:contextualSpacing/>
        <w:rPr>
          <w:rFonts w:ascii="Calibri" w:hAnsi="Calibri" w:cs="Calibri"/>
          <w:b/>
          <w:sz w:val="20"/>
        </w:rPr>
      </w:pPr>
      <w:r w:rsidRPr="00FA2C98">
        <w:rPr>
          <w:rFonts w:ascii="Calibri" w:hAnsi="Calibri" w:cs="Calibri"/>
          <w:sz w:val="20"/>
        </w:rPr>
        <w:t>Annual University Alumni Dance Department Benefit</w:t>
      </w:r>
    </w:p>
    <w:p w14:paraId="4C03A244" w14:textId="77777777" w:rsidR="00FA2C98" w:rsidRPr="00AA472A" w:rsidRDefault="00FA2C98" w:rsidP="00863E54">
      <w:pPr>
        <w:pStyle w:val="Body"/>
        <w:numPr>
          <w:ilvl w:val="1"/>
          <w:numId w:val="55"/>
        </w:numPr>
        <w:ind w:right="274"/>
        <w:contextualSpacing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i/>
          <w:sz w:val="20"/>
        </w:rPr>
        <w:t xml:space="preserve">In These Shoes, </w:t>
      </w:r>
      <w:r>
        <w:rPr>
          <w:rFonts w:ascii="Calibri" w:hAnsi="Calibri" w:cs="Calibri"/>
          <w:sz w:val="20"/>
        </w:rPr>
        <w:t>UB Center For the Arts, Drama Theater</w:t>
      </w:r>
    </w:p>
    <w:p w14:paraId="00E2B2DA" w14:textId="7730FA8A" w:rsidR="00FA2C98" w:rsidRDefault="00FA2C98" w:rsidP="00863E54">
      <w:pPr>
        <w:pStyle w:val="Body"/>
        <w:numPr>
          <w:ilvl w:val="0"/>
          <w:numId w:val="18"/>
        </w:numPr>
        <w:ind w:right="274"/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Contemporary Modern Master Teacher, SUNY Buffalo, ‘Back to Buffalo’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 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           Sept. 2011</w:t>
      </w:r>
    </w:p>
    <w:p w14:paraId="2D087D1D" w14:textId="77777777" w:rsidR="00FA2C98" w:rsidRPr="00FA2C98" w:rsidRDefault="00FA2C98" w:rsidP="00273F1B">
      <w:pPr>
        <w:pStyle w:val="Body"/>
        <w:ind w:left="360" w:right="274"/>
        <w:contextualSpacing/>
        <w:rPr>
          <w:rFonts w:ascii="Calibri" w:hAnsi="Calibri" w:cs="Calibri"/>
          <w:sz w:val="20"/>
        </w:rPr>
      </w:pPr>
    </w:p>
    <w:p w14:paraId="2C04F1C6" w14:textId="6ABEA318" w:rsidR="00BE4F55" w:rsidRPr="00273F1B" w:rsidRDefault="00BE4F55" w:rsidP="00273F1B">
      <w:pPr>
        <w:pStyle w:val="Body"/>
        <w:ind w:right="274"/>
        <w:contextualSpacing/>
        <w:rPr>
          <w:rFonts w:ascii="Calibri" w:hAnsi="Calibri" w:cs="Calibri"/>
          <w:sz w:val="28"/>
          <w:szCs w:val="28"/>
          <w:u w:val="single"/>
        </w:rPr>
      </w:pPr>
      <w:r w:rsidRPr="00273F1B">
        <w:rPr>
          <w:rFonts w:ascii="Calibri" w:hAnsi="Calibri" w:cs="Calibri"/>
          <w:b/>
          <w:sz w:val="28"/>
          <w:szCs w:val="28"/>
          <w:u w:val="single"/>
        </w:rPr>
        <w:t>Conference</w:t>
      </w:r>
      <w:r w:rsidR="006521D6" w:rsidRPr="00273F1B">
        <w:rPr>
          <w:rFonts w:ascii="Calibri" w:hAnsi="Calibri" w:cs="Calibri"/>
          <w:b/>
          <w:sz w:val="28"/>
          <w:szCs w:val="28"/>
          <w:u w:val="single"/>
        </w:rPr>
        <w:t xml:space="preserve">s, </w:t>
      </w:r>
      <w:r w:rsidR="000F55CC" w:rsidRPr="00273F1B">
        <w:rPr>
          <w:rFonts w:ascii="Calibri" w:hAnsi="Calibri" w:cs="Calibri"/>
          <w:b/>
          <w:sz w:val="28"/>
          <w:szCs w:val="28"/>
          <w:u w:val="single"/>
        </w:rPr>
        <w:t>Publication</w:t>
      </w:r>
      <w:r w:rsidR="006521D6" w:rsidRPr="00273F1B">
        <w:rPr>
          <w:rFonts w:ascii="Calibri" w:hAnsi="Calibri" w:cs="Calibri"/>
          <w:b/>
          <w:sz w:val="28"/>
          <w:szCs w:val="28"/>
          <w:u w:val="single"/>
        </w:rPr>
        <w:t>s, and</w:t>
      </w:r>
      <w:r w:rsidR="000F55CC" w:rsidRPr="00273F1B">
        <w:rPr>
          <w:rFonts w:ascii="Calibri" w:hAnsi="Calibri" w:cs="Calibri"/>
          <w:b/>
          <w:sz w:val="28"/>
          <w:szCs w:val="28"/>
          <w:u w:val="single"/>
        </w:rPr>
        <w:t xml:space="preserve"> Research Presentations</w:t>
      </w:r>
    </w:p>
    <w:p w14:paraId="06722BF4" w14:textId="6826BB72" w:rsidR="00396BD2" w:rsidRPr="00396BD2" w:rsidRDefault="00396BD2" w:rsidP="00863E54">
      <w:pPr>
        <w:pStyle w:val="Body"/>
        <w:numPr>
          <w:ilvl w:val="0"/>
          <w:numId w:val="18"/>
        </w:numPr>
        <w:ind w:right="274"/>
        <w:contextualSpacing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sz w:val="20"/>
        </w:rPr>
        <w:t>Dance Science and Somatics Educators; SUNY Buffalo, Buffalo, NY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  </w:t>
      </w:r>
      <w:r w:rsidR="00F52176">
        <w:rPr>
          <w:rFonts w:ascii="Calibri" w:hAnsi="Calibri" w:cs="Calibri"/>
          <w:sz w:val="20"/>
        </w:rPr>
        <w:tab/>
      </w:r>
      <w:r w:rsidR="00F52176">
        <w:rPr>
          <w:rFonts w:ascii="Calibri" w:hAnsi="Calibri" w:cs="Calibri"/>
          <w:sz w:val="20"/>
        </w:rPr>
        <w:tab/>
        <w:t xml:space="preserve">             </w:t>
      </w:r>
      <w:r>
        <w:rPr>
          <w:rFonts w:ascii="Calibri" w:hAnsi="Calibri" w:cs="Calibri"/>
          <w:sz w:val="20"/>
        </w:rPr>
        <w:t>Aug. 2018</w:t>
      </w:r>
    </w:p>
    <w:p w14:paraId="650CEBF5" w14:textId="7FC4131C" w:rsidR="00396BD2" w:rsidRPr="00396BD2" w:rsidRDefault="00396BD2" w:rsidP="00863E54">
      <w:pPr>
        <w:pStyle w:val="Body"/>
        <w:numPr>
          <w:ilvl w:val="0"/>
          <w:numId w:val="41"/>
        </w:numPr>
        <w:ind w:left="720"/>
        <w:contextualSpacing/>
        <w:rPr>
          <w:rFonts w:ascii="Calibri" w:hAnsi="Calibri" w:cs="Calibri"/>
          <w:b/>
          <w:i/>
          <w:sz w:val="20"/>
        </w:rPr>
      </w:pPr>
      <w:r>
        <w:rPr>
          <w:rFonts w:ascii="Calibri" w:hAnsi="Calibri" w:cs="Calibri"/>
          <w:sz w:val="20"/>
        </w:rPr>
        <w:t xml:space="preserve">Roundtable Presentation; </w:t>
      </w:r>
      <w:r>
        <w:rPr>
          <w:rFonts w:ascii="Calibri" w:hAnsi="Calibri" w:cs="Calibri"/>
          <w:i/>
          <w:sz w:val="20"/>
        </w:rPr>
        <w:t>Integration of Somatics into Modern Dance Technique</w:t>
      </w:r>
    </w:p>
    <w:p w14:paraId="4EBA8122" w14:textId="4C9CD709" w:rsidR="006521D6" w:rsidRPr="006521D6" w:rsidRDefault="006521D6" w:rsidP="00863E54">
      <w:pPr>
        <w:pStyle w:val="Body"/>
        <w:numPr>
          <w:ilvl w:val="0"/>
          <w:numId w:val="18"/>
        </w:numPr>
        <w:ind w:right="274"/>
        <w:contextualSpacing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i/>
          <w:sz w:val="20"/>
        </w:rPr>
        <w:t xml:space="preserve">Life As A Modern Dancer; </w:t>
      </w:r>
      <w:r>
        <w:rPr>
          <w:rFonts w:ascii="Calibri" w:hAnsi="Calibri" w:cs="Calibri"/>
          <w:sz w:val="20"/>
        </w:rPr>
        <w:t>Blog Contributor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     2018</w:t>
      </w:r>
    </w:p>
    <w:p w14:paraId="12F3BC9E" w14:textId="0A728DF2" w:rsidR="00E25C79" w:rsidRDefault="00E25C79" w:rsidP="00863E54">
      <w:pPr>
        <w:pStyle w:val="Body"/>
        <w:numPr>
          <w:ilvl w:val="0"/>
          <w:numId w:val="18"/>
        </w:numPr>
        <w:ind w:right="274"/>
        <w:contextualSpacing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sz w:val="20"/>
        </w:rPr>
        <w:t>Asian Pacific Dance Festival, Honolulu, HI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  </w:t>
      </w:r>
      <w:r w:rsidR="00F52176">
        <w:rPr>
          <w:rFonts w:ascii="Calibri" w:hAnsi="Calibri" w:cs="Calibri"/>
          <w:sz w:val="20"/>
        </w:rPr>
        <w:tab/>
      </w:r>
      <w:r w:rsidR="00F52176">
        <w:rPr>
          <w:rFonts w:ascii="Calibri" w:hAnsi="Calibri" w:cs="Calibri"/>
          <w:sz w:val="20"/>
        </w:rPr>
        <w:tab/>
        <w:t xml:space="preserve">             </w:t>
      </w:r>
      <w:r>
        <w:rPr>
          <w:rFonts w:ascii="Calibri" w:hAnsi="Calibri" w:cs="Calibri"/>
          <w:sz w:val="20"/>
        </w:rPr>
        <w:t>Aug. 2017</w:t>
      </w:r>
    </w:p>
    <w:p w14:paraId="25564132" w14:textId="323E1FDD" w:rsidR="00E25C79" w:rsidRDefault="00E25C79" w:rsidP="00863E54">
      <w:pPr>
        <w:pStyle w:val="Body"/>
        <w:numPr>
          <w:ilvl w:val="0"/>
          <w:numId w:val="41"/>
        </w:numPr>
        <w:ind w:left="720"/>
        <w:contextualSpacing/>
        <w:rPr>
          <w:rFonts w:ascii="Calibri" w:hAnsi="Calibri" w:cs="Calibri"/>
          <w:i/>
          <w:sz w:val="20"/>
        </w:rPr>
      </w:pPr>
      <w:r w:rsidRPr="006521D6">
        <w:rPr>
          <w:rFonts w:ascii="Calibri" w:hAnsi="Calibri" w:cs="Calibri"/>
          <w:sz w:val="20"/>
        </w:rPr>
        <w:t>Research Presentation</w:t>
      </w:r>
      <w:r>
        <w:rPr>
          <w:rFonts w:ascii="Calibri" w:hAnsi="Calibri" w:cs="Calibri"/>
          <w:i/>
          <w:sz w:val="20"/>
        </w:rPr>
        <w:t>; Practice as Research: Choreography and Collaboration through</w:t>
      </w:r>
    </w:p>
    <w:p w14:paraId="4A83738D" w14:textId="3FC1D108" w:rsidR="00E25C79" w:rsidRPr="00E25C79" w:rsidRDefault="00E25C79" w:rsidP="00273F1B">
      <w:pPr>
        <w:pStyle w:val="Body"/>
        <w:ind w:left="720"/>
        <w:contextualSpacing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the use of video teleconferencing and its possibilities</w:t>
      </w:r>
    </w:p>
    <w:p w14:paraId="16F2D2BF" w14:textId="32C119AE" w:rsidR="00154337" w:rsidRPr="00154337" w:rsidRDefault="00D6790F" w:rsidP="00863E54">
      <w:pPr>
        <w:pStyle w:val="Body"/>
        <w:numPr>
          <w:ilvl w:val="0"/>
          <w:numId w:val="18"/>
        </w:numPr>
        <w:ind w:right="274"/>
        <w:contextualSpacing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sz w:val="20"/>
        </w:rPr>
        <w:t xml:space="preserve">ACDA South Region; </w:t>
      </w:r>
      <w:r w:rsidR="00154337">
        <w:rPr>
          <w:rFonts w:ascii="Calibri" w:hAnsi="Calibri" w:cs="Calibri"/>
          <w:sz w:val="20"/>
        </w:rPr>
        <w:t>Auburn, AL</w:t>
      </w:r>
      <w:r w:rsidR="00154337">
        <w:rPr>
          <w:rFonts w:ascii="Calibri" w:hAnsi="Calibri" w:cs="Calibri"/>
          <w:sz w:val="20"/>
        </w:rPr>
        <w:tab/>
      </w:r>
      <w:r w:rsidR="00154337">
        <w:rPr>
          <w:rFonts w:ascii="Calibri" w:hAnsi="Calibri" w:cs="Calibri"/>
          <w:sz w:val="20"/>
        </w:rPr>
        <w:tab/>
      </w:r>
      <w:r w:rsidR="00154337">
        <w:rPr>
          <w:rFonts w:ascii="Calibri" w:hAnsi="Calibri" w:cs="Calibri"/>
          <w:sz w:val="20"/>
        </w:rPr>
        <w:tab/>
      </w:r>
      <w:r w:rsidR="00154337">
        <w:rPr>
          <w:rFonts w:ascii="Calibri" w:hAnsi="Calibri" w:cs="Calibri"/>
          <w:sz w:val="20"/>
        </w:rPr>
        <w:tab/>
      </w:r>
      <w:r w:rsidR="00154337">
        <w:rPr>
          <w:rFonts w:ascii="Calibri" w:hAnsi="Calibri" w:cs="Calibri"/>
          <w:sz w:val="20"/>
        </w:rPr>
        <w:tab/>
      </w:r>
      <w:r w:rsidR="00154337">
        <w:rPr>
          <w:rFonts w:ascii="Calibri" w:hAnsi="Calibri" w:cs="Calibri"/>
          <w:sz w:val="20"/>
        </w:rPr>
        <w:tab/>
      </w:r>
      <w:r w:rsidR="00154337">
        <w:rPr>
          <w:rFonts w:ascii="Calibri" w:hAnsi="Calibri" w:cs="Calibri"/>
          <w:sz w:val="20"/>
        </w:rPr>
        <w:tab/>
        <w:t xml:space="preserve">   </w:t>
      </w:r>
      <w:r w:rsidR="00F52176">
        <w:rPr>
          <w:rFonts w:ascii="Calibri" w:hAnsi="Calibri" w:cs="Calibri"/>
          <w:sz w:val="20"/>
        </w:rPr>
        <w:tab/>
      </w:r>
      <w:r w:rsidR="00F52176">
        <w:rPr>
          <w:rFonts w:ascii="Calibri" w:hAnsi="Calibri" w:cs="Calibri"/>
          <w:sz w:val="20"/>
        </w:rPr>
        <w:tab/>
        <w:t xml:space="preserve">             </w:t>
      </w:r>
      <w:r w:rsidR="00154337">
        <w:rPr>
          <w:rFonts w:ascii="Calibri" w:hAnsi="Calibri" w:cs="Calibri"/>
          <w:sz w:val="20"/>
        </w:rPr>
        <w:t>Mar. 2017</w:t>
      </w:r>
    </w:p>
    <w:p w14:paraId="33A04A71" w14:textId="77777777" w:rsidR="00D6790F" w:rsidRPr="006521D6" w:rsidRDefault="00154337" w:rsidP="00863E54">
      <w:pPr>
        <w:pStyle w:val="Body"/>
        <w:numPr>
          <w:ilvl w:val="0"/>
          <w:numId w:val="41"/>
        </w:numPr>
        <w:ind w:left="720"/>
        <w:contextualSpacing/>
        <w:rPr>
          <w:rFonts w:ascii="Calibri" w:hAnsi="Calibri" w:cs="Calibri"/>
          <w:sz w:val="20"/>
        </w:rPr>
      </w:pPr>
      <w:r w:rsidRPr="006521D6">
        <w:rPr>
          <w:rFonts w:ascii="Calibri" w:hAnsi="Calibri" w:cs="Calibri"/>
          <w:sz w:val="20"/>
        </w:rPr>
        <w:t>Cont</w:t>
      </w:r>
      <w:r w:rsidR="00D6790F" w:rsidRPr="006521D6">
        <w:rPr>
          <w:rFonts w:ascii="Calibri" w:hAnsi="Calibri" w:cs="Calibri"/>
          <w:sz w:val="20"/>
        </w:rPr>
        <w:t>emporary Modern Master Teacher</w:t>
      </w:r>
    </w:p>
    <w:p w14:paraId="00A88F7D" w14:textId="7FA7FBBF" w:rsidR="00D6790F" w:rsidRDefault="00154337" w:rsidP="00863E54">
      <w:pPr>
        <w:pStyle w:val="Body"/>
        <w:numPr>
          <w:ilvl w:val="0"/>
          <w:numId w:val="41"/>
        </w:numPr>
        <w:ind w:left="720"/>
        <w:contextualSpacing/>
        <w:rPr>
          <w:rFonts w:ascii="Calibri" w:hAnsi="Calibri" w:cs="Calibri"/>
          <w:i/>
          <w:sz w:val="20"/>
        </w:rPr>
      </w:pPr>
      <w:r w:rsidRPr="00D6790F">
        <w:rPr>
          <w:rFonts w:ascii="Calibri" w:hAnsi="Calibri" w:cs="Calibri"/>
          <w:sz w:val="20"/>
        </w:rPr>
        <w:t>Faculty Research Presentation</w:t>
      </w:r>
      <w:r w:rsidR="00D6790F">
        <w:rPr>
          <w:rFonts w:ascii="Calibri" w:hAnsi="Calibri" w:cs="Calibri"/>
          <w:sz w:val="20"/>
        </w:rPr>
        <w:t xml:space="preserve">; </w:t>
      </w:r>
      <w:r w:rsidR="00D6790F">
        <w:rPr>
          <w:rFonts w:ascii="Calibri" w:hAnsi="Calibri" w:cs="Calibri"/>
          <w:i/>
          <w:sz w:val="20"/>
        </w:rPr>
        <w:t xml:space="preserve">Practice as Research: Choreography </w:t>
      </w:r>
    </w:p>
    <w:p w14:paraId="10F1F1C8" w14:textId="7990027A" w:rsidR="00154337" w:rsidRPr="00D6790F" w:rsidRDefault="00D6790F" w:rsidP="00273F1B">
      <w:pPr>
        <w:pStyle w:val="Body"/>
        <w:ind w:left="720"/>
        <w:contextualSpacing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and Collaboration through the use of video teleconferencing and its possibilities</w:t>
      </w:r>
    </w:p>
    <w:p w14:paraId="342D1B1A" w14:textId="7F27C1D9" w:rsidR="00154337" w:rsidRDefault="00154337" w:rsidP="00863E54">
      <w:pPr>
        <w:pStyle w:val="Body"/>
        <w:numPr>
          <w:ilvl w:val="0"/>
          <w:numId w:val="18"/>
        </w:numPr>
        <w:ind w:right="274"/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TAD; Tennessee Association of Dance Festival, Middle Tennessee State University 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  </w:t>
      </w:r>
      <w:r w:rsidR="002057A6">
        <w:rPr>
          <w:rFonts w:ascii="Calibri" w:hAnsi="Calibri" w:cs="Calibri"/>
          <w:sz w:val="20"/>
        </w:rPr>
        <w:tab/>
      </w:r>
      <w:r w:rsidR="002057A6">
        <w:rPr>
          <w:rFonts w:ascii="Calibri" w:hAnsi="Calibri" w:cs="Calibri"/>
          <w:sz w:val="20"/>
        </w:rPr>
        <w:tab/>
        <w:t xml:space="preserve">            </w:t>
      </w:r>
      <w:r w:rsidR="00FC3DE5" w:rsidRPr="006521D6">
        <w:rPr>
          <w:rFonts w:ascii="Calibri" w:hAnsi="Calibri" w:cs="Calibri"/>
          <w:sz w:val="20"/>
        </w:rPr>
        <w:t>2016</w:t>
      </w:r>
      <w:r w:rsidR="002057A6" w:rsidRPr="006521D6">
        <w:rPr>
          <w:rFonts w:ascii="Calibri" w:hAnsi="Calibri" w:cs="Calibri"/>
          <w:sz w:val="20"/>
        </w:rPr>
        <w:t>-2018</w:t>
      </w:r>
    </w:p>
    <w:p w14:paraId="601DCD56" w14:textId="7C831F28" w:rsidR="00FC3DE5" w:rsidRDefault="00FC3DE5" w:rsidP="00863E54">
      <w:pPr>
        <w:pStyle w:val="Body"/>
        <w:numPr>
          <w:ilvl w:val="0"/>
          <w:numId w:val="41"/>
        </w:numPr>
        <w:ind w:left="720"/>
        <w:contextualSpacing/>
        <w:rPr>
          <w:rFonts w:ascii="Calibri" w:hAnsi="Calibri" w:cs="Calibri"/>
          <w:i/>
          <w:sz w:val="20"/>
        </w:rPr>
      </w:pPr>
      <w:r w:rsidRPr="00617E9D">
        <w:rPr>
          <w:rFonts w:ascii="Calibri" w:hAnsi="Calibri" w:cs="Calibri"/>
          <w:sz w:val="20"/>
        </w:rPr>
        <w:t>Choreographer</w:t>
      </w:r>
      <w:r>
        <w:rPr>
          <w:rFonts w:ascii="Calibri" w:hAnsi="Calibri" w:cs="Calibri"/>
          <w:i/>
          <w:sz w:val="20"/>
        </w:rPr>
        <w:t>; Peachy Keen</w:t>
      </w:r>
      <w:r w:rsidR="002057A6">
        <w:rPr>
          <w:rFonts w:ascii="Calibri" w:hAnsi="Calibri" w:cs="Calibri"/>
          <w:i/>
          <w:sz w:val="20"/>
        </w:rPr>
        <w:t>, Inside These Walls (solo excerpt)</w:t>
      </w:r>
    </w:p>
    <w:p w14:paraId="4D4F2E54" w14:textId="71B11C76" w:rsidR="002057A6" w:rsidRDefault="002057A6" w:rsidP="00863E54">
      <w:pPr>
        <w:pStyle w:val="Body"/>
        <w:numPr>
          <w:ilvl w:val="0"/>
          <w:numId w:val="41"/>
        </w:numPr>
        <w:ind w:left="720"/>
        <w:contextualSpacing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sz w:val="20"/>
        </w:rPr>
        <w:t xml:space="preserve">WKU Dance Program Recruitment Representative </w:t>
      </w:r>
    </w:p>
    <w:p w14:paraId="2FF4C6C9" w14:textId="097CFF85" w:rsidR="00E25C79" w:rsidRPr="006521D6" w:rsidRDefault="00FC3DE5" w:rsidP="00863E54">
      <w:pPr>
        <w:pStyle w:val="Body"/>
        <w:numPr>
          <w:ilvl w:val="0"/>
          <w:numId w:val="41"/>
        </w:numPr>
        <w:ind w:left="720"/>
        <w:contextualSpacing/>
        <w:rPr>
          <w:rFonts w:ascii="Calibri" w:hAnsi="Calibri" w:cs="Calibri"/>
          <w:sz w:val="20"/>
        </w:rPr>
      </w:pPr>
      <w:r w:rsidRPr="006521D6">
        <w:rPr>
          <w:rFonts w:ascii="Calibri" w:hAnsi="Calibri" w:cs="Calibri"/>
          <w:sz w:val="20"/>
        </w:rPr>
        <w:t>Student Choreographer Advisor; Trevor Edwards</w:t>
      </w:r>
    </w:p>
    <w:p w14:paraId="3FDF4DDE" w14:textId="2041659E" w:rsidR="006521D6" w:rsidRPr="006521D6" w:rsidRDefault="006521D6" w:rsidP="00863E54">
      <w:pPr>
        <w:pStyle w:val="Body"/>
        <w:numPr>
          <w:ilvl w:val="0"/>
          <w:numId w:val="63"/>
        </w:numPr>
        <w:contextualSpacing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sz w:val="20"/>
        </w:rPr>
        <w:t>Integrated Movement Systems Intensive; Nashville, TN</w:t>
      </w:r>
    </w:p>
    <w:p w14:paraId="3EC35BD6" w14:textId="4AD8B576" w:rsidR="00FC3DE5" w:rsidRPr="008F0229" w:rsidRDefault="00E25C79" w:rsidP="00863E54">
      <w:pPr>
        <w:pStyle w:val="Body"/>
        <w:numPr>
          <w:ilvl w:val="0"/>
          <w:numId w:val="18"/>
        </w:numPr>
        <w:ind w:right="274"/>
        <w:contextualSpacing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sz w:val="20"/>
        </w:rPr>
        <w:t>NASD; National Association of Schools of Dance, Richmond, VA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 </w:t>
      </w:r>
      <w:r w:rsidR="00F52176">
        <w:rPr>
          <w:rFonts w:ascii="Calibri" w:hAnsi="Calibri" w:cs="Calibri"/>
          <w:sz w:val="20"/>
        </w:rPr>
        <w:tab/>
      </w:r>
      <w:r w:rsidR="00F52176">
        <w:rPr>
          <w:rFonts w:ascii="Calibri" w:hAnsi="Calibri" w:cs="Calibri"/>
          <w:sz w:val="20"/>
        </w:rPr>
        <w:tab/>
        <w:t xml:space="preserve">            </w:t>
      </w:r>
      <w:r>
        <w:rPr>
          <w:rFonts w:ascii="Calibri" w:hAnsi="Calibri" w:cs="Calibri"/>
          <w:sz w:val="20"/>
        </w:rPr>
        <w:t>Sept. 2016</w:t>
      </w:r>
    </w:p>
    <w:p w14:paraId="37CCCEC4" w14:textId="34F85D64" w:rsidR="00F52176" w:rsidRPr="00832840" w:rsidRDefault="002057A6" w:rsidP="00863E54">
      <w:pPr>
        <w:pStyle w:val="Body"/>
        <w:numPr>
          <w:ilvl w:val="0"/>
          <w:numId w:val="18"/>
        </w:numPr>
        <w:ind w:right="274"/>
        <w:contextualSpacing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sz w:val="20"/>
        </w:rPr>
        <w:t>ACDA Midwest Region;</w:t>
      </w:r>
      <w:r w:rsidR="00F32ACA" w:rsidRPr="00832840">
        <w:rPr>
          <w:rFonts w:ascii="Calibri" w:hAnsi="Calibri" w:cs="Calibri"/>
          <w:sz w:val="20"/>
        </w:rPr>
        <w:t xml:space="preserve"> Cape Girardeau, MO</w:t>
      </w:r>
      <w:r w:rsidR="00F32ACA" w:rsidRPr="00832840">
        <w:rPr>
          <w:rFonts w:ascii="Calibri" w:hAnsi="Calibri" w:cs="Calibri"/>
          <w:sz w:val="20"/>
        </w:rPr>
        <w:tab/>
      </w:r>
      <w:r w:rsidR="00F32ACA" w:rsidRPr="00832840">
        <w:rPr>
          <w:rFonts w:ascii="Calibri" w:hAnsi="Calibri" w:cs="Calibri"/>
          <w:sz w:val="20"/>
        </w:rPr>
        <w:tab/>
      </w:r>
      <w:r w:rsidR="00F32ACA" w:rsidRPr="00832840">
        <w:rPr>
          <w:rFonts w:ascii="Calibri" w:hAnsi="Calibri" w:cs="Calibri"/>
          <w:sz w:val="20"/>
        </w:rPr>
        <w:tab/>
      </w:r>
      <w:r w:rsidR="00F32ACA" w:rsidRPr="00832840">
        <w:rPr>
          <w:rFonts w:ascii="Calibri" w:hAnsi="Calibri" w:cs="Calibri"/>
          <w:sz w:val="20"/>
        </w:rPr>
        <w:tab/>
      </w:r>
      <w:r w:rsidR="00F32ACA" w:rsidRPr="00832840">
        <w:rPr>
          <w:rFonts w:ascii="Calibri" w:hAnsi="Calibri" w:cs="Calibri"/>
          <w:sz w:val="20"/>
        </w:rPr>
        <w:tab/>
      </w:r>
      <w:r w:rsidR="00F32ACA" w:rsidRPr="00832840">
        <w:rPr>
          <w:rFonts w:ascii="Calibri" w:hAnsi="Calibri" w:cs="Calibri"/>
          <w:sz w:val="20"/>
        </w:rPr>
        <w:tab/>
        <w:t xml:space="preserve">   </w:t>
      </w:r>
      <w:r w:rsidR="00F52176" w:rsidRPr="00832840">
        <w:rPr>
          <w:rFonts w:ascii="Calibri" w:hAnsi="Calibri" w:cs="Calibri"/>
          <w:sz w:val="20"/>
        </w:rPr>
        <w:tab/>
      </w:r>
      <w:r w:rsidR="00F52176" w:rsidRPr="00832840">
        <w:rPr>
          <w:rFonts w:ascii="Calibri" w:hAnsi="Calibri" w:cs="Calibri"/>
          <w:sz w:val="20"/>
        </w:rPr>
        <w:tab/>
        <w:t xml:space="preserve">             </w:t>
      </w:r>
      <w:r w:rsidR="00F32ACA" w:rsidRPr="00832840">
        <w:rPr>
          <w:rFonts w:ascii="Calibri" w:hAnsi="Calibri" w:cs="Calibri"/>
          <w:sz w:val="20"/>
        </w:rPr>
        <w:t>Mar. 2015</w:t>
      </w:r>
      <w:r w:rsidR="00F52176" w:rsidRPr="00832840">
        <w:rPr>
          <w:rFonts w:ascii="Calibri" w:hAnsi="Calibri" w:cs="Calibri"/>
          <w:b/>
          <w:sz w:val="20"/>
        </w:rPr>
        <w:t xml:space="preserve"> </w:t>
      </w:r>
    </w:p>
    <w:p w14:paraId="26038C4E" w14:textId="77777777" w:rsidR="000F55CC" w:rsidRPr="000F55CC" w:rsidRDefault="00F32ACA" w:rsidP="00863E54">
      <w:pPr>
        <w:pStyle w:val="Body"/>
        <w:numPr>
          <w:ilvl w:val="1"/>
          <w:numId w:val="18"/>
        </w:numPr>
        <w:ind w:left="720" w:right="274"/>
        <w:contextualSpacing/>
        <w:rPr>
          <w:rFonts w:ascii="Calibri" w:hAnsi="Calibri" w:cs="Calibri"/>
          <w:b/>
          <w:sz w:val="20"/>
        </w:rPr>
      </w:pPr>
      <w:r w:rsidRPr="000F55CC">
        <w:rPr>
          <w:rFonts w:ascii="Calibri" w:hAnsi="Calibri" w:cs="Calibri"/>
          <w:sz w:val="20"/>
        </w:rPr>
        <w:t>Contemporary</w:t>
      </w:r>
      <w:r w:rsidR="008A6561" w:rsidRPr="000F55CC">
        <w:rPr>
          <w:rFonts w:ascii="Calibri" w:hAnsi="Calibri" w:cs="Calibri"/>
          <w:sz w:val="20"/>
        </w:rPr>
        <w:t xml:space="preserve"> Modern</w:t>
      </w:r>
      <w:r w:rsidR="000F55CC">
        <w:rPr>
          <w:rFonts w:ascii="Calibri" w:hAnsi="Calibri" w:cs="Calibri"/>
          <w:sz w:val="20"/>
        </w:rPr>
        <w:t xml:space="preserve"> Master Teacher</w:t>
      </w:r>
    </w:p>
    <w:p w14:paraId="0CA24DD3" w14:textId="77777777" w:rsidR="000F55CC" w:rsidRDefault="00F32ACA" w:rsidP="00863E54">
      <w:pPr>
        <w:pStyle w:val="Body"/>
        <w:numPr>
          <w:ilvl w:val="0"/>
          <w:numId w:val="41"/>
        </w:numPr>
        <w:ind w:left="720"/>
        <w:contextualSpacing/>
        <w:rPr>
          <w:rFonts w:ascii="Calibri" w:hAnsi="Calibri" w:cs="Calibri"/>
          <w:i/>
          <w:sz w:val="20"/>
        </w:rPr>
      </w:pPr>
      <w:r w:rsidRPr="000F55CC">
        <w:rPr>
          <w:rFonts w:ascii="Calibri" w:hAnsi="Calibri" w:cs="Calibri"/>
          <w:sz w:val="20"/>
        </w:rPr>
        <w:t xml:space="preserve"> </w:t>
      </w:r>
      <w:r w:rsidR="00842886" w:rsidRPr="000F55CC">
        <w:rPr>
          <w:rFonts w:ascii="Calibri" w:hAnsi="Calibri" w:cs="Calibri"/>
          <w:sz w:val="20"/>
        </w:rPr>
        <w:t>Faculty Research Presentation</w:t>
      </w:r>
      <w:r w:rsidR="000F55CC">
        <w:rPr>
          <w:rFonts w:ascii="Calibri" w:hAnsi="Calibri" w:cs="Calibri"/>
          <w:sz w:val="20"/>
        </w:rPr>
        <w:t xml:space="preserve">; </w:t>
      </w:r>
      <w:r w:rsidR="000F55CC">
        <w:rPr>
          <w:rFonts w:ascii="Calibri" w:hAnsi="Calibri" w:cs="Calibri"/>
          <w:i/>
          <w:sz w:val="20"/>
        </w:rPr>
        <w:t xml:space="preserve">Practice as Research: Choreography </w:t>
      </w:r>
    </w:p>
    <w:p w14:paraId="54BC0056" w14:textId="3EB34D44" w:rsidR="00F32ACA" w:rsidRPr="000F55CC" w:rsidRDefault="000F55CC" w:rsidP="00273F1B">
      <w:pPr>
        <w:pStyle w:val="Body"/>
        <w:ind w:left="720" w:right="274"/>
        <w:contextualSpacing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i/>
          <w:sz w:val="20"/>
        </w:rPr>
        <w:t xml:space="preserve"> and Collaboration through the use of video teleconferencing and its possibilities</w:t>
      </w:r>
    </w:p>
    <w:p w14:paraId="16FC6C99" w14:textId="77777777" w:rsidR="00832840" w:rsidRPr="00832840" w:rsidRDefault="00CE56F8" w:rsidP="00863E54">
      <w:pPr>
        <w:pStyle w:val="Body"/>
        <w:numPr>
          <w:ilvl w:val="0"/>
          <w:numId w:val="18"/>
        </w:numPr>
        <w:ind w:right="274"/>
        <w:contextualSpacing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sz w:val="20"/>
        </w:rPr>
        <w:t>Midwest Dance Festival;</w:t>
      </w:r>
      <w:r w:rsidR="006D3791" w:rsidRPr="00CE56F8">
        <w:rPr>
          <w:rFonts w:ascii="Calibri" w:hAnsi="Calibri" w:cs="Calibri"/>
          <w:sz w:val="20"/>
        </w:rPr>
        <w:t xml:space="preserve"> Anderson University</w:t>
      </w:r>
      <w:r w:rsidR="007C1752">
        <w:rPr>
          <w:rFonts w:ascii="Calibri" w:hAnsi="Calibri" w:cs="Calibri"/>
          <w:sz w:val="20"/>
        </w:rPr>
        <w:t>, Anderson, IN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                                  </w:t>
      </w:r>
      <w:r w:rsidR="00832840">
        <w:rPr>
          <w:rFonts w:ascii="Calibri" w:hAnsi="Calibri" w:cs="Calibri"/>
          <w:sz w:val="20"/>
        </w:rPr>
        <w:tab/>
      </w:r>
      <w:r w:rsidR="00832840">
        <w:rPr>
          <w:rFonts w:ascii="Calibri" w:hAnsi="Calibri" w:cs="Calibri"/>
          <w:sz w:val="20"/>
        </w:rPr>
        <w:tab/>
        <w:t xml:space="preserve">              </w:t>
      </w:r>
      <w:r>
        <w:rPr>
          <w:rFonts w:ascii="Calibri" w:hAnsi="Calibri" w:cs="Calibri"/>
          <w:sz w:val="20"/>
        </w:rPr>
        <w:t>Feb. 2015</w:t>
      </w:r>
    </w:p>
    <w:p w14:paraId="2A89A0A5" w14:textId="2A9612EB" w:rsidR="00832840" w:rsidRPr="000F55CC" w:rsidRDefault="00CE56F8" w:rsidP="00863E54">
      <w:pPr>
        <w:pStyle w:val="Body"/>
        <w:numPr>
          <w:ilvl w:val="1"/>
          <w:numId w:val="18"/>
        </w:numPr>
        <w:ind w:left="720" w:right="274"/>
        <w:contextualSpacing/>
        <w:rPr>
          <w:rFonts w:ascii="Calibri" w:hAnsi="Calibri" w:cs="Calibri"/>
          <w:b/>
          <w:sz w:val="20"/>
        </w:rPr>
      </w:pPr>
      <w:r w:rsidRPr="000F55CC">
        <w:rPr>
          <w:rFonts w:ascii="Calibri" w:hAnsi="Calibri" w:cs="Calibri"/>
          <w:sz w:val="20"/>
        </w:rPr>
        <w:t xml:space="preserve"> Contemporary Master Teacher, Contact Improv/Partnering M</w:t>
      </w:r>
      <w:r w:rsidR="00832840" w:rsidRPr="000F55CC">
        <w:rPr>
          <w:rFonts w:ascii="Calibri" w:hAnsi="Calibri" w:cs="Calibri"/>
          <w:sz w:val="20"/>
        </w:rPr>
        <w:t>aster Teacher</w:t>
      </w:r>
      <w:r w:rsidRPr="000F55CC">
        <w:rPr>
          <w:rFonts w:ascii="Calibri" w:hAnsi="Calibri" w:cs="Calibri"/>
          <w:sz w:val="20"/>
        </w:rPr>
        <w:t xml:space="preserve"> </w:t>
      </w:r>
    </w:p>
    <w:p w14:paraId="4B65C10D" w14:textId="0A971573" w:rsidR="00CE56F8" w:rsidRPr="000F55CC" w:rsidRDefault="00832840" w:rsidP="00863E54">
      <w:pPr>
        <w:pStyle w:val="Body"/>
        <w:numPr>
          <w:ilvl w:val="1"/>
          <w:numId w:val="18"/>
        </w:numPr>
        <w:ind w:left="720" w:right="274"/>
        <w:contextualSpacing/>
        <w:rPr>
          <w:rFonts w:ascii="Calibri" w:hAnsi="Calibri" w:cs="Calibri"/>
          <w:sz w:val="20"/>
        </w:rPr>
      </w:pPr>
      <w:r w:rsidRPr="000F55CC">
        <w:rPr>
          <w:rFonts w:ascii="Calibri" w:hAnsi="Calibri" w:cs="Calibri"/>
          <w:sz w:val="20"/>
        </w:rPr>
        <w:t xml:space="preserve"> </w:t>
      </w:r>
      <w:r w:rsidR="00CE56F8" w:rsidRPr="000F55CC">
        <w:rPr>
          <w:rFonts w:ascii="Calibri" w:hAnsi="Calibri" w:cs="Calibri"/>
          <w:sz w:val="20"/>
        </w:rPr>
        <w:t>Department Liaison, Event Assistant/Conflict Resolution</w:t>
      </w:r>
    </w:p>
    <w:p w14:paraId="2FA7ABF0" w14:textId="0E398D1B" w:rsidR="00832840" w:rsidRPr="00832840" w:rsidRDefault="00832840" w:rsidP="00863E54">
      <w:pPr>
        <w:pStyle w:val="Body"/>
        <w:numPr>
          <w:ilvl w:val="0"/>
          <w:numId w:val="43"/>
        </w:numPr>
        <w:ind w:right="274"/>
        <w:contextualSpacing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sz w:val="20"/>
        </w:rPr>
        <w:t>ACDFA Baja Region; Dominguez Hills, CA</w:t>
      </w:r>
      <w:r>
        <w:rPr>
          <w:rFonts w:ascii="Calibri" w:hAnsi="Calibri" w:cs="Calibri"/>
          <w:sz w:val="20"/>
        </w:rPr>
        <w:tab/>
        <w:t xml:space="preserve">                                                                                   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            Mar. 2012</w:t>
      </w:r>
    </w:p>
    <w:p w14:paraId="68048B88" w14:textId="77777777" w:rsidR="000F55CC" w:rsidRPr="000F55CC" w:rsidRDefault="00F32ACA" w:rsidP="00863E54">
      <w:pPr>
        <w:pStyle w:val="Body"/>
        <w:numPr>
          <w:ilvl w:val="0"/>
          <w:numId w:val="10"/>
        </w:numPr>
        <w:ind w:left="720"/>
        <w:contextualSpacing/>
        <w:rPr>
          <w:rFonts w:ascii="Calibri" w:hAnsi="Calibri" w:cs="Calibri"/>
          <w:sz w:val="20"/>
        </w:rPr>
      </w:pPr>
      <w:r w:rsidRPr="000F55CC">
        <w:rPr>
          <w:rFonts w:ascii="Calibri" w:hAnsi="Calibri" w:cs="Calibri"/>
          <w:sz w:val="20"/>
        </w:rPr>
        <w:t>Cont</w:t>
      </w:r>
      <w:r w:rsidR="00832840" w:rsidRPr="000F55CC">
        <w:rPr>
          <w:rFonts w:ascii="Calibri" w:hAnsi="Calibri" w:cs="Calibri"/>
          <w:sz w:val="20"/>
        </w:rPr>
        <w:t>emporary Jazz Master Teacher</w:t>
      </w:r>
    </w:p>
    <w:p w14:paraId="19ABF973" w14:textId="1169C470" w:rsidR="00BE4F55" w:rsidRPr="000A1352" w:rsidRDefault="00832840" w:rsidP="00863E54">
      <w:pPr>
        <w:pStyle w:val="Body"/>
        <w:numPr>
          <w:ilvl w:val="0"/>
          <w:numId w:val="10"/>
        </w:numPr>
        <w:ind w:left="720"/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i/>
          <w:sz w:val="20"/>
        </w:rPr>
        <w:t xml:space="preserve"> </w:t>
      </w:r>
      <w:r w:rsidR="00F32ACA" w:rsidRPr="000F55CC">
        <w:rPr>
          <w:rFonts w:ascii="Calibri" w:hAnsi="Calibri" w:cs="Calibri"/>
          <w:sz w:val="20"/>
        </w:rPr>
        <w:t>Research Presentation;</w:t>
      </w:r>
      <w:r w:rsidR="00F32ACA">
        <w:rPr>
          <w:rFonts w:ascii="Calibri" w:hAnsi="Calibri" w:cs="Calibri"/>
          <w:i/>
          <w:sz w:val="20"/>
        </w:rPr>
        <w:t xml:space="preserve"> The Making of Traveling Woman</w:t>
      </w:r>
    </w:p>
    <w:p w14:paraId="5F022FD1" w14:textId="179351E0" w:rsidR="000A1352" w:rsidRDefault="00E04D74" w:rsidP="00863E54">
      <w:pPr>
        <w:pStyle w:val="Body"/>
        <w:numPr>
          <w:ilvl w:val="1"/>
          <w:numId w:val="53"/>
        </w:numPr>
        <w:ind w:right="274"/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i/>
          <w:sz w:val="20"/>
        </w:rPr>
        <w:t xml:space="preserve">Peachy Keen, </w:t>
      </w:r>
      <w:r w:rsidR="000A1352">
        <w:rPr>
          <w:rFonts w:ascii="Calibri" w:hAnsi="Calibri" w:cs="Calibri"/>
          <w:i/>
          <w:sz w:val="20"/>
        </w:rPr>
        <w:t xml:space="preserve"> </w:t>
      </w:r>
      <w:r>
        <w:rPr>
          <w:rFonts w:ascii="Calibri" w:hAnsi="Calibri" w:cs="Calibri"/>
          <w:sz w:val="20"/>
        </w:rPr>
        <w:t>Dancer, C</w:t>
      </w:r>
      <w:r w:rsidR="000A1352">
        <w:rPr>
          <w:rFonts w:ascii="Calibri" w:hAnsi="Calibri" w:cs="Calibri"/>
          <w:sz w:val="20"/>
        </w:rPr>
        <w:t xml:space="preserve">horeographer </w:t>
      </w:r>
    </w:p>
    <w:p w14:paraId="71F152D8" w14:textId="77777777" w:rsidR="000A1352" w:rsidRDefault="000A1352" w:rsidP="00863E54">
      <w:pPr>
        <w:pStyle w:val="Body"/>
        <w:numPr>
          <w:ilvl w:val="0"/>
          <w:numId w:val="54"/>
        </w:numPr>
        <w:ind w:left="1080" w:right="274"/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Adjudicated Choreography</w:t>
      </w:r>
    </w:p>
    <w:p w14:paraId="6C730549" w14:textId="77777777" w:rsidR="00E04D74" w:rsidRDefault="000A1352" w:rsidP="00863E54">
      <w:pPr>
        <w:pStyle w:val="Body"/>
        <w:numPr>
          <w:ilvl w:val="1"/>
          <w:numId w:val="53"/>
        </w:numPr>
        <w:ind w:right="274"/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i/>
          <w:iCs/>
          <w:sz w:val="20"/>
        </w:rPr>
        <w:t xml:space="preserve">Permit Me Voyage, </w:t>
      </w:r>
      <w:r w:rsidR="00E04D74">
        <w:rPr>
          <w:rFonts w:ascii="Calibri" w:hAnsi="Calibri" w:cs="Calibri"/>
          <w:sz w:val="20"/>
        </w:rPr>
        <w:t xml:space="preserve">Kara Miller, </w:t>
      </w:r>
      <w:r>
        <w:rPr>
          <w:rFonts w:ascii="Calibri" w:hAnsi="Calibri" w:cs="Calibri"/>
          <w:sz w:val="20"/>
        </w:rPr>
        <w:t>D</w:t>
      </w:r>
      <w:r w:rsidR="00E04D74">
        <w:rPr>
          <w:rFonts w:ascii="Calibri" w:hAnsi="Calibri" w:cs="Calibri"/>
          <w:sz w:val="20"/>
        </w:rPr>
        <w:t>ancer</w:t>
      </w:r>
    </w:p>
    <w:p w14:paraId="025843CE" w14:textId="08E78FFD" w:rsidR="000A1352" w:rsidRPr="000A1352" w:rsidRDefault="00E04D74" w:rsidP="00863E54">
      <w:pPr>
        <w:pStyle w:val="Body"/>
        <w:numPr>
          <w:ilvl w:val="0"/>
          <w:numId w:val="43"/>
        </w:numPr>
        <w:ind w:left="1080" w:right="274"/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I</w:t>
      </w:r>
      <w:r w:rsidR="000A1352">
        <w:rPr>
          <w:rFonts w:ascii="Calibri" w:hAnsi="Calibri" w:cs="Calibri"/>
          <w:sz w:val="20"/>
        </w:rPr>
        <w:t xml:space="preserve">nformal concert </w:t>
      </w:r>
      <w:r w:rsidR="000A1352" w:rsidRPr="00E243A3">
        <w:rPr>
          <w:rFonts w:ascii="Calibri" w:hAnsi="Calibri" w:cs="Calibri"/>
          <w:sz w:val="20"/>
        </w:rPr>
        <w:tab/>
      </w:r>
    </w:p>
    <w:p w14:paraId="4DFDEFC2" w14:textId="3427701B" w:rsidR="00BE4F55" w:rsidRDefault="000F55CC" w:rsidP="00863E54">
      <w:pPr>
        <w:pStyle w:val="Body"/>
        <w:numPr>
          <w:ilvl w:val="0"/>
          <w:numId w:val="43"/>
        </w:numPr>
        <w:ind w:right="274"/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i/>
          <w:sz w:val="20"/>
        </w:rPr>
        <w:t>The Relationship Between Mixed-Media and Performance Dance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                     2012</w:t>
      </w:r>
    </w:p>
    <w:p w14:paraId="0F0BBB1D" w14:textId="77777777" w:rsidR="000F55CC" w:rsidRDefault="000F55CC" w:rsidP="00863E54">
      <w:pPr>
        <w:pStyle w:val="Body"/>
        <w:numPr>
          <w:ilvl w:val="1"/>
          <w:numId w:val="43"/>
        </w:numPr>
        <w:ind w:left="720" w:right="274"/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Thesis Research, University of </w:t>
      </w:r>
      <w:r w:rsidRPr="00D11966">
        <w:rPr>
          <w:rFonts w:ascii="Calibri" w:hAnsi="Calibri"/>
          <w:sz w:val="20"/>
        </w:rPr>
        <w:t>H</w:t>
      </w:r>
      <w:r>
        <w:rPr>
          <w:rFonts w:ascii="Calibri" w:hAnsi="Calibri"/>
          <w:sz w:val="20"/>
        </w:rPr>
        <w:t>awai`i</w:t>
      </w:r>
      <w:r>
        <w:rPr>
          <w:rFonts w:ascii="Calibri" w:hAnsi="Calibri" w:cs="Calibri"/>
          <w:sz w:val="20"/>
        </w:rPr>
        <w:t xml:space="preserve"> at Mānoa   </w:t>
      </w:r>
    </w:p>
    <w:p w14:paraId="76CFADCF" w14:textId="074D350E" w:rsidR="000F55CC" w:rsidRDefault="000F55CC" w:rsidP="00863E54">
      <w:pPr>
        <w:pStyle w:val="Body"/>
        <w:numPr>
          <w:ilvl w:val="0"/>
          <w:numId w:val="43"/>
        </w:numPr>
        <w:ind w:right="184"/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Arts in Education/Transit Middle School, Williamsville, NY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       </w:t>
      </w:r>
      <w:r>
        <w:rPr>
          <w:rFonts w:ascii="Calibri" w:hAnsi="Calibri" w:cs="Calibri"/>
          <w:sz w:val="20"/>
        </w:rPr>
        <w:tab/>
        <w:t xml:space="preserve">    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      2002</w:t>
      </w:r>
    </w:p>
    <w:p w14:paraId="20D72B42" w14:textId="6E2C387F" w:rsidR="00F52264" w:rsidRPr="00514AED" w:rsidRDefault="000F55CC" w:rsidP="00863E54">
      <w:pPr>
        <w:pStyle w:val="Body"/>
        <w:numPr>
          <w:ilvl w:val="1"/>
          <w:numId w:val="43"/>
        </w:numPr>
        <w:ind w:left="720"/>
        <w:contextualSpacing/>
        <w:rPr>
          <w:rFonts w:ascii="Calibri" w:hAnsi="Calibri" w:cs="Calibri"/>
          <w:sz w:val="20"/>
        </w:rPr>
      </w:pPr>
      <w:r w:rsidRPr="000F55CC">
        <w:rPr>
          <w:rFonts w:ascii="Calibri" w:hAnsi="Calibri" w:cs="Calibri"/>
          <w:sz w:val="20"/>
        </w:rPr>
        <w:t>University at Buffalo Youth Outreach in Public Schools, Teaching Methods Course</w:t>
      </w:r>
      <w:r w:rsidR="00514AED">
        <w:rPr>
          <w:rFonts w:ascii="Calibri" w:hAnsi="Calibri" w:cs="Calibri"/>
          <w:sz w:val="20"/>
        </w:rPr>
        <w:t xml:space="preserve">                             </w:t>
      </w:r>
    </w:p>
    <w:p w14:paraId="318064B0" w14:textId="77777777" w:rsidR="00514AED" w:rsidRDefault="00514AED" w:rsidP="00273F1B">
      <w:pPr>
        <w:pStyle w:val="Body"/>
        <w:contextualSpacing/>
        <w:rPr>
          <w:rFonts w:ascii="Calibri" w:hAnsi="Calibri" w:cs="Calibri"/>
          <w:i/>
          <w:sz w:val="20"/>
        </w:rPr>
      </w:pPr>
    </w:p>
    <w:p w14:paraId="1726470D" w14:textId="4F773D3D" w:rsidR="009A248D" w:rsidRPr="00273F1B" w:rsidRDefault="00644D0A" w:rsidP="00273F1B">
      <w:pPr>
        <w:pStyle w:val="Body"/>
        <w:contextualSpacing/>
        <w:rPr>
          <w:rFonts w:ascii="Calibri" w:hAnsi="Calibri" w:cs="Calibri"/>
          <w:b/>
          <w:color w:val="auto"/>
          <w:sz w:val="28"/>
          <w:szCs w:val="28"/>
          <w:u w:val="single"/>
        </w:rPr>
      </w:pPr>
      <w:r w:rsidRPr="00273F1B">
        <w:rPr>
          <w:rFonts w:ascii="Calibri" w:hAnsi="Calibri" w:cs="Calibri"/>
          <w:b/>
          <w:color w:val="auto"/>
          <w:sz w:val="28"/>
          <w:szCs w:val="28"/>
          <w:u w:val="single"/>
        </w:rPr>
        <w:t xml:space="preserve">Professional Company </w:t>
      </w:r>
      <w:r w:rsidR="00AA472A" w:rsidRPr="00273F1B">
        <w:rPr>
          <w:rFonts w:ascii="Calibri" w:hAnsi="Calibri" w:cs="Calibri"/>
          <w:b/>
          <w:color w:val="auto"/>
          <w:sz w:val="28"/>
          <w:szCs w:val="28"/>
          <w:u w:val="single"/>
        </w:rPr>
        <w:t>Work</w:t>
      </w:r>
    </w:p>
    <w:p w14:paraId="32566AF2" w14:textId="310D7309" w:rsidR="00D138A8" w:rsidRPr="001D3655" w:rsidRDefault="00D138A8" w:rsidP="00863E54">
      <w:pPr>
        <w:pStyle w:val="Body"/>
        <w:numPr>
          <w:ilvl w:val="0"/>
          <w:numId w:val="29"/>
        </w:numPr>
        <w:spacing w:line="276" w:lineRule="auto"/>
        <w:ind w:right="274"/>
        <w:contextualSpacing/>
        <w:rPr>
          <w:rFonts w:asciiTheme="minorHAnsi" w:hAnsiTheme="minorHAnsi" w:cstheme="minorHAnsi"/>
          <w:sz w:val="20"/>
        </w:rPr>
      </w:pPr>
      <w:r w:rsidRPr="00617E9D">
        <w:rPr>
          <w:rFonts w:asciiTheme="minorHAnsi" w:hAnsiTheme="minorHAnsi" w:cstheme="minorHAnsi"/>
          <w:b/>
          <w:sz w:val="20"/>
        </w:rPr>
        <w:t>Found Movement Group; Nashville, TN</w:t>
      </w:r>
      <w:r w:rsidRPr="00617E9D">
        <w:rPr>
          <w:rFonts w:asciiTheme="minorHAnsi" w:hAnsiTheme="minorHAnsi" w:cstheme="minorHAnsi"/>
          <w:sz w:val="20"/>
        </w:rPr>
        <w:tab/>
      </w:r>
      <w:r w:rsidRPr="001D3655">
        <w:rPr>
          <w:rFonts w:asciiTheme="minorHAnsi" w:hAnsiTheme="minorHAnsi" w:cstheme="minorHAnsi"/>
          <w:b/>
          <w:sz w:val="20"/>
        </w:rPr>
        <w:tab/>
      </w:r>
      <w:r w:rsidRPr="001D3655">
        <w:rPr>
          <w:rFonts w:asciiTheme="minorHAnsi" w:hAnsiTheme="minorHAnsi" w:cstheme="minorHAnsi"/>
          <w:b/>
          <w:sz w:val="20"/>
        </w:rPr>
        <w:tab/>
      </w:r>
      <w:r w:rsidRPr="001D3655">
        <w:rPr>
          <w:rFonts w:asciiTheme="minorHAnsi" w:hAnsiTheme="minorHAnsi" w:cstheme="minorHAnsi"/>
          <w:b/>
          <w:sz w:val="20"/>
        </w:rPr>
        <w:tab/>
      </w:r>
      <w:r w:rsidRPr="001D3655">
        <w:rPr>
          <w:rFonts w:asciiTheme="minorHAnsi" w:hAnsiTheme="minorHAnsi" w:cstheme="minorHAnsi"/>
          <w:b/>
          <w:sz w:val="20"/>
        </w:rPr>
        <w:tab/>
      </w:r>
      <w:r w:rsidRPr="001D3655">
        <w:rPr>
          <w:rFonts w:asciiTheme="minorHAnsi" w:hAnsiTheme="minorHAnsi" w:cstheme="minorHAnsi"/>
          <w:b/>
          <w:sz w:val="20"/>
        </w:rPr>
        <w:tab/>
      </w:r>
      <w:r w:rsidRPr="001D3655">
        <w:rPr>
          <w:rFonts w:asciiTheme="minorHAnsi" w:hAnsiTheme="minorHAnsi" w:cstheme="minorHAnsi"/>
          <w:b/>
          <w:sz w:val="20"/>
        </w:rPr>
        <w:tab/>
      </w:r>
      <w:r w:rsidRPr="001D3655">
        <w:rPr>
          <w:rFonts w:asciiTheme="minorHAnsi" w:hAnsiTheme="minorHAnsi" w:cstheme="minorHAnsi"/>
          <w:b/>
          <w:sz w:val="20"/>
        </w:rPr>
        <w:tab/>
      </w:r>
      <w:r w:rsidRPr="001D3655">
        <w:rPr>
          <w:rFonts w:asciiTheme="minorHAnsi" w:hAnsiTheme="minorHAnsi" w:cstheme="minorHAnsi"/>
          <w:b/>
          <w:sz w:val="20"/>
        </w:rPr>
        <w:tab/>
      </w:r>
      <w:r w:rsidRPr="001D3655">
        <w:rPr>
          <w:rFonts w:asciiTheme="minorHAnsi" w:hAnsiTheme="minorHAnsi" w:cstheme="minorHAnsi"/>
          <w:b/>
          <w:sz w:val="20"/>
        </w:rPr>
        <w:tab/>
        <w:t xml:space="preserve"> </w:t>
      </w:r>
      <w:r w:rsidRPr="001D3655">
        <w:rPr>
          <w:rFonts w:asciiTheme="minorHAnsi" w:hAnsiTheme="minorHAnsi" w:cstheme="minorHAnsi"/>
          <w:sz w:val="20"/>
        </w:rPr>
        <w:t>Present</w:t>
      </w:r>
    </w:p>
    <w:p w14:paraId="3787F3DC" w14:textId="350FBE38" w:rsidR="00F52264" w:rsidRPr="001D3655" w:rsidRDefault="008F0229" w:rsidP="00863E54">
      <w:pPr>
        <w:pStyle w:val="Body"/>
        <w:numPr>
          <w:ilvl w:val="0"/>
          <w:numId w:val="28"/>
        </w:numPr>
        <w:spacing w:line="276" w:lineRule="auto"/>
        <w:ind w:right="274"/>
        <w:contextualSpacing/>
        <w:rPr>
          <w:rFonts w:asciiTheme="minorHAnsi" w:hAnsiTheme="minorHAnsi" w:cstheme="minorHAnsi"/>
          <w:i/>
          <w:sz w:val="20"/>
        </w:rPr>
      </w:pPr>
      <w:r w:rsidRPr="00617E9D">
        <w:rPr>
          <w:rFonts w:asciiTheme="minorHAnsi" w:hAnsiTheme="minorHAnsi" w:cstheme="minorHAnsi"/>
          <w:b/>
          <w:color w:val="auto"/>
          <w:sz w:val="20"/>
        </w:rPr>
        <w:t>Inaside Dance Chicago Choreographic Festival; Chicago, IL</w:t>
      </w:r>
      <w:r w:rsidRPr="00617E9D">
        <w:rPr>
          <w:rFonts w:asciiTheme="minorHAnsi" w:hAnsiTheme="minorHAnsi" w:cstheme="minorHAnsi"/>
          <w:b/>
          <w:color w:val="auto"/>
          <w:sz w:val="20"/>
        </w:rPr>
        <w:tab/>
      </w:r>
      <w:r w:rsidRPr="001D3655">
        <w:rPr>
          <w:rFonts w:asciiTheme="minorHAnsi" w:hAnsiTheme="minorHAnsi" w:cstheme="minorHAnsi"/>
          <w:b/>
          <w:color w:val="auto"/>
          <w:sz w:val="20"/>
        </w:rPr>
        <w:tab/>
      </w:r>
      <w:r w:rsidRPr="001D3655">
        <w:rPr>
          <w:rFonts w:asciiTheme="minorHAnsi" w:hAnsiTheme="minorHAnsi" w:cstheme="minorHAnsi"/>
          <w:b/>
          <w:color w:val="auto"/>
          <w:sz w:val="20"/>
        </w:rPr>
        <w:tab/>
      </w:r>
      <w:r w:rsidRPr="001D3655">
        <w:rPr>
          <w:rFonts w:asciiTheme="minorHAnsi" w:hAnsiTheme="minorHAnsi" w:cstheme="minorHAnsi"/>
          <w:b/>
          <w:color w:val="auto"/>
          <w:sz w:val="20"/>
        </w:rPr>
        <w:tab/>
      </w:r>
      <w:r w:rsidRPr="001D3655">
        <w:rPr>
          <w:rFonts w:asciiTheme="minorHAnsi" w:hAnsiTheme="minorHAnsi" w:cstheme="minorHAnsi"/>
          <w:b/>
          <w:color w:val="auto"/>
          <w:sz w:val="20"/>
        </w:rPr>
        <w:tab/>
        <w:t xml:space="preserve">   </w:t>
      </w:r>
      <w:r w:rsidR="00F52264" w:rsidRPr="001D3655">
        <w:rPr>
          <w:rFonts w:asciiTheme="minorHAnsi" w:hAnsiTheme="minorHAnsi" w:cstheme="minorHAnsi"/>
          <w:b/>
          <w:color w:val="auto"/>
          <w:sz w:val="20"/>
        </w:rPr>
        <w:tab/>
      </w:r>
      <w:r w:rsidR="00F52264" w:rsidRPr="001D3655">
        <w:rPr>
          <w:rFonts w:asciiTheme="minorHAnsi" w:hAnsiTheme="minorHAnsi" w:cstheme="minorHAnsi"/>
          <w:b/>
          <w:color w:val="auto"/>
          <w:sz w:val="20"/>
        </w:rPr>
        <w:tab/>
        <w:t xml:space="preserve">     </w:t>
      </w:r>
      <w:r w:rsidR="00617E9D">
        <w:rPr>
          <w:rFonts w:asciiTheme="minorHAnsi" w:hAnsiTheme="minorHAnsi" w:cstheme="minorHAnsi"/>
          <w:b/>
          <w:color w:val="auto"/>
          <w:sz w:val="20"/>
        </w:rPr>
        <w:t xml:space="preserve"> </w:t>
      </w:r>
      <w:r w:rsidRPr="001D3655">
        <w:rPr>
          <w:rFonts w:asciiTheme="minorHAnsi" w:hAnsiTheme="minorHAnsi" w:cstheme="minorHAnsi"/>
          <w:color w:val="auto"/>
          <w:sz w:val="20"/>
        </w:rPr>
        <w:t>2018</w:t>
      </w:r>
    </w:p>
    <w:p w14:paraId="5F703618" w14:textId="77777777" w:rsidR="00867E39" w:rsidRPr="001D3655" w:rsidRDefault="008F0229" w:rsidP="00863E54">
      <w:pPr>
        <w:pStyle w:val="Body"/>
        <w:numPr>
          <w:ilvl w:val="1"/>
          <w:numId w:val="28"/>
        </w:numPr>
        <w:ind w:left="720"/>
        <w:contextualSpacing/>
        <w:rPr>
          <w:rFonts w:asciiTheme="minorHAnsi" w:hAnsiTheme="minorHAnsi" w:cstheme="minorHAnsi"/>
          <w:i/>
          <w:sz w:val="20"/>
        </w:rPr>
      </w:pPr>
      <w:r w:rsidRPr="001D3655">
        <w:rPr>
          <w:rFonts w:asciiTheme="minorHAnsi" w:hAnsiTheme="minorHAnsi" w:cstheme="minorHAnsi"/>
          <w:i/>
          <w:color w:val="auto"/>
          <w:sz w:val="20"/>
        </w:rPr>
        <w:t xml:space="preserve">Ardent Stillness – </w:t>
      </w:r>
      <w:r w:rsidRPr="001D3655">
        <w:rPr>
          <w:rFonts w:asciiTheme="minorHAnsi" w:hAnsiTheme="minorHAnsi" w:cstheme="minorHAnsi"/>
          <w:color w:val="auto"/>
          <w:sz w:val="20"/>
        </w:rPr>
        <w:t>Selected Choreography</w:t>
      </w:r>
      <w:r w:rsidR="00867E39" w:rsidRPr="001D3655">
        <w:rPr>
          <w:rFonts w:asciiTheme="minorHAnsi" w:hAnsiTheme="minorHAnsi" w:cstheme="minorHAnsi"/>
          <w:i/>
          <w:sz w:val="20"/>
        </w:rPr>
        <w:t xml:space="preserve"> </w:t>
      </w:r>
    </w:p>
    <w:p w14:paraId="51EE9D96" w14:textId="6ED812E1" w:rsidR="00F52264" w:rsidRPr="001D3655" w:rsidRDefault="008F0229" w:rsidP="005806C4">
      <w:pPr>
        <w:pStyle w:val="Body"/>
        <w:spacing w:line="276" w:lineRule="auto"/>
        <w:ind w:left="720"/>
        <w:contextualSpacing/>
        <w:rPr>
          <w:rFonts w:asciiTheme="minorHAnsi" w:hAnsiTheme="minorHAnsi" w:cstheme="minorHAnsi"/>
          <w:sz w:val="20"/>
        </w:rPr>
      </w:pPr>
      <w:r w:rsidRPr="001D3655">
        <w:rPr>
          <w:rFonts w:asciiTheme="minorHAnsi" w:hAnsiTheme="minorHAnsi" w:cstheme="minorHAnsi"/>
          <w:color w:val="auto"/>
          <w:sz w:val="20"/>
        </w:rPr>
        <w:t>Performed by WKU Dance Company Members</w:t>
      </w:r>
    </w:p>
    <w:p w14:paraId="5B513748" w14:textId="0D75C966" w:rsidR="001B3933" w:rsidRPr="001D3655" w:rsidRDefault="001B3933" w:rsidP="00863E54">
      <w:pPr>
        <w:pStyle w:val="Body"/>
        <w:numPr>
          <w:ilvl w:val="0"/>
          <w:numId w:val="19"/>
        </w:numPr>
        <w:spacing w:line="276" w:lineRule="auto"/>
        <w:ind w:right="274"/>
        <w:contextualSpacing/>
        <w:rPr>
          <w:rFonts w:asciiTheme="minorHAnsi" w:hAnsiTheme="minorHAnsi" w:cstheme="minorHAnsi"/>
          <w:b/>
          <w:sz w:val="20"/>
        </w:rPr>
      </w:pPr>
      <w:r w:rsidRPr="00617E9D">
        <w:rPr>
          <w:rFonts w:asciiTheme="minorHAnsi" w:hAnsiTheme="minorHAnsi" w:cstheme="minorHAnsi"/>
          <w:b/>
          <w:sz w:val="20"/>
        </w:rPr>
        <w:t xml:space="preserve">Convergence Dance Theatre, Honolulu, HI                                                                                                                              </w:t>
      </w:r>
      <w:r w:rsidR="001D3655" w:rsidRPr="00617E9D">
        <w:rPr>
          <w:rFonts w:asciiTheme="minorHAnsi" w:hAnsiTheme="minorHAnsi" w:cstheme="minorHAnsi"/>
          <w:b/>
          <w:sz w:val="20"/>
        </w:rPr>
        <w:t xml:space="preserve">    </w:t>
      </w:r>
      <w:r w:rsidRPr="001D3655">
        <w:rPr>
          <w:rFonts w:asciiTheme="minorHAnsi" w:hAnsiTheme="minorHAnsi" w:cstheme="minorHAnsi"/>
          <w:sz w:val="20"/>
        </w:rPr>
        <w:t>2008-Present</w:t>
      </w:r>
    </w:p>
    <w:p w14:paraId="55C2B83F" w14:textId="77777777" w:rsidR="001B3933" w:rsidRPr="001D3655" w:rsidRDefault="001B3933" w:rsidP="005806C4">
      <w:pPr>
        <w:pStyle w:val="Body"/>
        <w:spacing w:line="276" w:lineRule="auto"/>
        <w:ind w:left="360" w:right="274"/>
        <w:contextualSpacing/>
        <w:rPr>
          <w:rFonts w:asciiTheme="minorHAnsi" w:hAnsiTheme="minorHAnsi" w:cstheme="minorHAnsi"/>
          <w:sz w:val="20"/>
        </w:rPr>
      </w:pPr>
      <w:r w:rsidRPr="001D3655">
        <w:rPr>
          <w:rFonts w:asciiTheme="minorHAnsi" w:hAnsiTheme="minorHAnsi" w:cstheme="minorHAnsi"/>
          <w:sz w:val="20"/>
        </w:rPr>
        <w:t>Co-Director, Choreographer, Dancer, Instructor, Social Media/Advertising, Costuming</w:t>
      </w:r>
    </w:p>
    <w:p w14:paraId="2A2322BA" w14:textId="77777777" w:rsidR="001B3933" w:rsidRPr="001D3655" w:rsidRDefault="001B3933" w:rsidP="005806C4">
      <w:pPr>
        <w:pStyle w:val="Body"/>
        <w:spacing w:line="276" w:lineRule="auto"/>
        <w:ind w:left="360" w:right="274"/>
        <w:contextualSpacing/>
        <w:rPr>
          <w:rFonts w:asciiTheme="minorHAnsi" w:hAnsiTheme="minorHAnsi" w:cstheme="minorHAnsi"/>
          <w:b/>
          <w:sz w:val="20"/>
        </w:rPr>
      </w:pPr>
      <w:r w:rsidRPr="001D3655">
        <w:rPr>
          <w:rFonts w:asciiTheme="minorHAnsi" w:hAnsiTheme="minorHAnsi" w:cstheme="minorHAnsi"/>
          <w:b/>
          <w:sz w:val="20"/>
        </w:rPr>
        <w:t>Choreography</w:t>
      </w:r>
    </w:p>
    <w:p w14:paraId="20F80B3F" w14:textId="77777777" w:rsidR="001B3933" w:rsidRPr="001D3655" w:rsidRDefault="001B3933" w:rsidP="00863E54">
      <w:pPr>
        <w:pStyle w:val="Body"/>
        <w:numPr>
          <w:ilvl w:val="0"/>
          <w:numId w:val="68"/>
        </w:numPr>
        <w:ind w:right="274"/>
        <w:contextualSpacing/>
        <w:rPr>
          <w:rFonts w:asciiTheme="minorHAnsi" w:hAnsiTheme="minorHAnsi" w:cstheme="minorHAnsi"/>
          <w:b/>
          <w:sz w:val="20"/>
        </w:rPr>
      </w:pPr>
      <w:r w:rsidRPr="001D3655">
        <w:rPr>
          <w:rFonts w:asciiTheme="minorHAnsi" w:hAnsiTheme="minorHAnsi" w:cstheme="minorHAnsi"/>
          <w:i/>
          <w:sz w:val="20"/>
        </w:rPr>
        <w:t>Ardent Stillness</w:t>
      </w:r>
      <w:r w:rsidRPr="001D3655">
        <w:rPr>
          <w:rFonts w:asciiTheme="minorHAnsi" w:hAnsiTheme="minorHAnsi" w:cstheme="minorHAnsi"/>
          <w:sz w:val="20"/>
        </w:rPr>
        <w:t>, Paliku Theatre</w:t>
      </w:r>
    </w:p>
    <w:p w14:paraId="66D422E9" w14:textId="7ABBF5D7" w:rsidR="001B3933" w:rsidRPr="001D3655" w:rsidRDefault="001B3933" w:rsidP="00863E54">
      <w:pPr>
        <w:pStyle w:val="Body"/>
        <w:numPr>
          <w:ilvl w:val="1"/>
          <w:numId w:val="68"/>
        </w:numPr>
        <w:ind w:left="1080" w:right="274"/>
        <w:contextualSpacing/>
        <w:rPr>
          <w:rFonts w:asciiTheme="minorHAnsi" w:hAnsiTheme="minorHAnsi" w:cstheme="minorHAnsi"/>
          <w:b/>
          <w:sz w:val="20"/>
        </w:rPr>
      </w:pPr>
      <w:r w:rsidRPr="001D3655">
        <w:rPr>
          <w:rFonts w:asciiTheme="minorHAnsi" w:hAnsiTheme="minorHAnsi" w:cstheme="minorHAnsi"/>
          <w:sz w:val="20"/>
        </w:rPr>
        <w:t>Guest Choreography made possible by the Honolulu Mayor’s Grant (MOCA)</w:t>
      </w:r>
      <w:r w:rsidRPr="001D3655">
        <w:rPr>
          <w:rFonts w:asciiTheme="minorHAnsi" w:hAnsiTheme="minorHAnsi" w:cstheme="minorHAnsi"/>
          <w:sz w:val="20"/>
        </w:rPr>
        <w:tab/>
      </w:r>
      <w:r w:rsidRPr="001D3655">
        <w:rPr>
          <w:rFonts w:asciiTheme="minorHAnsi" w:hAnsiTheme="minorHAnsi" w:cstheme="minorHAnsi"/>
          <w:sz w:val="20"/>
        </w:rPr>
        <w:tab/>
      </w:r>
      <w:r w:rsidRPr="001D3655">
        <w:rPr>
          <w:rFonts w:asciiTheme="minorHAnsi" w:hAnsiTheme="minorHAnsi" w:cstheme="minorHAnsi"/>
          <w:sz w:val="20"/>
        </w:rPr>
        <w:tab/>
      </w:r>
      <w:r w:rsidRPr="001D3655">
        <w:rPr>
          <w:rFonts w:asciiTheme="minorHAnsi" w:hAnsiTheme="minorHAnsi" w:cstheme="minorHAnsi"/>
          <w:sz w:val="20"/>
        </w:rPr>
        <w:tab/>
      </w:r>
      <w:r w:rsidR="001D3655" w:rsidRPr="001D3655">
        <w:rPr>
          <w:rFonts w:asciiTheme="minorHAnsi" w:hAnsiTheme="minorHAnsi" w:cstheme="minorHAnsi"/>
          <w:sz w:val="20"/>
        </w:rPr>
        <w:t xml:space="preserve">      </w:t>
      </w:r>
      <w:r w:rsidRPr="001D3655">
        <w:rPr>
          <w:rFonts w:asciiTheme="minorHAnsi" w:hAnsiTheme="minorHAnsi" w:cstheme="minorHAnsi"/>
          <w:sz w:val="20"/>
        </w:rPr>
        <w:t>2018</w:t>
      </w:r>
    </w:p>
    <w:p w14:paraId="734C393B" w14:textId="17D32441" w:rsidR="001B3933" w:rsidRPr="001D3655" w:rsidRDefault="001B3933" w:rsidP="00863E54">
      <w:pPr>
        <w:pStyle w:val="Body"/>
        <w:numPr>
          <w:ilvl w:val="0"/>
          <w:numId w:val="68"/>
        </w:numPr>
        <w:ind w:right="274"/>
        <w:contextualSpacing/>
        <w:rPr>
          <w:rFonts w:asciiTheme="minorHAnsi" w:hAnsiTheme="minorHAnsi" w:cstheme="minorHAnsi"/>
          <w:b/>
          <w:sz w:val="20"/>
        </w:rPr>
      </w:pPr>
      <w:r w:rsidRPr="001D3655">
        <w:rPr>
          <w:rFonts w:asciiTheme="minorHAnsi" w:hAnsiTheme="minorHAnsi" w:cstheme="minorHAnsi"/>
          <w:i/>
          <w:sz w:val="20"/>
        </w:rPr>
        <w:t xml:space="preserve">Perceiving Borders, </w:t>
      </w:r>
      <w:r w:rsidRPr="001D3655">
        <w:rPr>
          <w:rFonts w:asciiTheme="minorHAnsi" w:hAnsiTheme="minorHAnsi" w:cstheme="minorHAnsi"/>
          <w:sz w:val="20"/>
        </w:rPr>
        <w:t>Paliku Theatre</w:t>
      </w:r>
      <w:r w:rsidRPr="001D3655">
        <w:rPr>
          <w:rFonts w:asciiTheme="minorHAnsi" w:hAnsiTheme="minorHAnsi" w:cstheme="minorHAnsi"/>
          <w:sz w:val="20"/>
        </w:rPr>
        <w:tab/>
      </w:r>
      <w:r w:rsidRPr="001D3655">
        <w:rPr>
          <w:rFonts w:asciiTheme="minorHAnsi" w:hAnsiTheme="minorHAnsi" w:cstheme="minorHAnsi"/>
          <w:sz w:val="20"/>
        </w:rPr>
        <w:tab/>
      </w:r>
      <w:r w:rsidRPr="001D3655">
        <w:rPr>
          <w:rFonts w:asciiTheme="minorHAnsi" w:hAnsiTheme="minorHAnsi" w:cstheme="minorHAnsi"/>
          <w:sz w:val="20"/>
        </w:rPr>
        <w:tab/>
      </w:r>
      <w:r w:rsidRPr="001D3655">
        <w:rPr>
          <w:rFonts w:asciiTheme="minorHAnsi" w:hAnsiTheme="minorHAnsi" w:cstheme="minorHAnsi"/>
          <w:sz w:val="20"/>
        </w:rPr>
        <w:tab/>
      </w:r>
      <w:r w:rsidRPr="001D3655">
        <w:rPr>
          <w:rFonts w:asciiTheme="minorHAnsi" w:hAnsiTheme="minorHAnsi" w:cstheme="minorHAnsi"/>
          <w:sz w:val="20"/>
        </w:rPr>
        <w:tab/>
      </w:r>
      <w:r w:rsidRPr="001D3655">
        <w:rPr>
          <w:rFonts w:asciiTheme="minorHAnsi" w:hAnsiTheme="minorHAnsi" w:cstheme="minorHAnsi"/>
          <w:sz w:val="20"/>
        </w:rPr>
        <w:tab/>
      </w:r>
      <w:r w:rsidRPr="001D3655">
        <w:rPr>
          <w:rFonts w:asciiTheme="minorHAnsi" w:hAnsiTheme="minorHAnsi" w:cstheme="minorHAnsi"/>
          <w:sz w:val="20"/>
        </w:rPr>
        <w:tab/>
      </w:r>
      <w:r w:rsidRPr="001D3655">
        <w:rPr>
          <w:rFonts w:asciiTheme="minorHAnsi" w:hAnsiTheme="minorHAnsi" w:cstheme="minorHAnsi"/>
          <w:sz w:val="20"/>
        </w:rPr>
        <w:tab/>
      </w:r>
      <w:r w:rsidRPr="001D3655">
        <w:rPr>
          <w:rFonts w:asciiTheme="minorHAnsi" w:hAnsiTheme="minorHAnsi" w:cstheme="minorHAnsi"/>
          <w:sz w:val="20"/>
        </w:rPr>
        <w:tab/>
      </w:r>
      <w:r w:rsidRPr="001D3655">
        <w:rPr>
          <w:rFonts w:asciiTheme="minorHAnsi" w:hAnsiTheme="minorHAnsi" w:cstheme="minorHAnsi"/>
          <w:sz w:val="20"/>
        </w:rPr>
        <w:tab/>
      </w:r>
      <w:r w:rsidR="001D3655" w:rsidRPr="001D3655">
        <w:rPr>
          <w:rFonts w:asciiTheme="minorHAnsi" w:hAnsiTheme="minorHAnsi" w:cstheme="minorHAnsi"/>
          <w:sz w:val="20"/>
        </w:rPr>
        <w:t xml:space="preserve">      </w:t>
      </w:r>
      <w:r w:rsidRPr="001D3655">
        <w:rPr>
          <w:rFonts w:asciiTheme="minorHAnsi" w:hAnsiTheme="minorHAnsi" w:cstheme="minorHAnsi"/>
          <w:sz w:val="20"/>
        </w:rPr>
        <w:t>2018</w:t>
      </w:r>
    </w:p>
    <w:p w14:paraId="4E3C7E8D" w14:textId="77777777" w:rsidR="001B3933" w:rsidRPr="001D3655" w:rsidRDefault="001B3933" w:rsidP="00863E54">
      <w:pPr>
        <w:pStyle w:val="Body"/>
        <w:numPr>
          <w:ilvl w:val="1"/>
          <w:numId w:val="68"/>
        </w:numPr>
        <w:ind w:left="1080" w:right="274"/>
        <w:contextualSpacing/>
        <w:rPr>
          <w:rFonts w:asciiTheme="minorHAnsi" w:hAnsiTheme="minorHAnsi" w:cstheme="minorHAnsi"/>
          <w:b/>
          <w:sz w:val="20"/>
        </w:rPr>
      </w:pPr>
      <w:r w:rsidRPr="001D3655">
        <w:rPr>
          <w:rFonts w:asciiTheme="minorHAnsi" w:hAnsiTheme="minorHAnsi" w:cstheme="minorHAnsi"/>
          <w:sz w:val="20"/>
        </w:rPr>
        <w:t>Collaborative Choreography Reset</w:t>
      </w:r>
    </w:p>
    <w:p w14:paraId="01CFB347" w14:textId="1A22A1DD" w:rsidR="001B3933" w:rsidRPr="001D3655" w:rsidRDefault="001B3933" w:rsidP="00863E54">
      <w:pPr>
        <w:pStyle w:val="Body"/>
        <w:numPr>
          <w:ilvl w:val="0"/>
          <w:numId w:val="13"/>
        </w:numPr>
        <w:ind w:left="720" w:right="274"/>
        <w:contextualSpacing/>
        <w:rPr>
          <w:rFonts w:asciiTheme="minorHAnsi" w:hAnsiTheme="minorHAnsi" w:cstheme="minorHAnsi"/>
          <w:i/>
          <w:sz w:val="20"/>
        </w:rPr>
      </w:pPr>
      <w:r w:rsidRPr="001D3655">
        <w:rPr>
          <w:rFonts w:asciiTheme="minorHAnsi" w:hAnsiTheme="minorHAnsi" w:cstheme="minorHAnsi"/>
          <w:i/>
          <w:sz w:val="20"/>
        </w:rPr>
        <w:lastRenderedPageBreak/>
        <w:t>Every You, Every Me,</w:t>
      </w:r>
      <w:r w:rsidRPr="001D3655">
        <w:rPr>
          <w:rFonts w:asciiTheme="minorHAnsi" w:hAnsiTheme="minorHAnsi" w:cstheme="minorHAnsi"/>
          <w:sz w:val="20"/>
        </w:rPr>
        <w:t xml:space="preserve"> Arts at Marks Garage</w:t>
      </w:r>
      <w:r w:rsidRPr="001D3655">
        <w:rPr>
          <w:rFonts w:asciiTheme="minorHAnsi" w:hAnsiTheme="minorHAnsi" w:cstheme="minorHAnsi"/>
          <w:sz w:val="20"/>
        </w:rPr>
        <w:tab/>
      </w:r>
      <w:r w:rsidRPr="001D3655">
        <w:rPr>
          <w:rFonts w:asciiTheme="minorHAnsi" w:hAnsiTheme="minorHAnsi" w:cstheme="minorHAnsi"/>
          <w:sz w:val="20"/>
        </w:rPr>
        <w:tab/>
      </w:r>
      <w:r w:rsidRPr="001D3655">
        <w:rPr>
          <w:rFonts w:asciiTheme="minorHAnsi" w:hAnsiTheme="minorHAnsi" w:cstheme="minorHAnsi"/>
          <w:sz w:val="20"/>
        </w:rPr>
        <w:tab/>
      </w:r>
      <w:r w:rsidRPr="001D3655">
        <w:rPr>
          <w:rFonts w:asciiTheme="minorHAnsi" w:hAnsiTheme="minorHAnsi" w:cstheme="minorHAnsi"/>
          <w:sz w:val="20"/>
        </w:rPr>
        <w:tab/>
      </w:r>
      <w:r w:rsidRPr="001D3655">
        <w:rPr>
          <w:rFonts w:asciiTheme="minorHAnsi" w:hAnsiTheme="minorHAnsi" w:cstheme="minorHAnsi"/>
          <w:sz w:val="20"/>
        </w:rPr>
        <w:tab/>
      </w:r>
      <w:r w:rsidRPr="001D3655">
        <w:rPr>
          <w:rFonts w:asciiTheme="minorHAnsi" w:hAnsiTheme="minorHAnsi" w:cstheme="minorHAnsi"/>
          <w:sz w:val="20"/>
        </w:rPr>
        <w:tab/>
      </w:r>
      <w:r w:rsidRPr="001D3655">
        <w:rPr>
          <w:rFonts w:asciiTheme="minorHAnsi" w:hAnsiTheme="minorHAnsi" w:cstheme="minorHAnsi"/>
          <w:sz w:val="20"/>
        </w:rPr>
        <w:tab/>
        <w:t xml:space="preserve">                </w:t>
      </w:r>
      <w:r w:rsidR="001D3655" w:rsidRPr="001D3655">
        <w:rPr>
          <w:rFonts w:asciiTheme="minorHAnsi" w:hAnsiTheme="minorHAnsi" w:cstheme="minorHAnsi"/>
          <w:sz w:val="20"/>
        </w:rPr>
        <w:t xml:space="preserve">                      </w:t>
      </w:r>
      <w:r w:rsidRPr="001D3655">
        <w:rPr>
          <w:rFonts w:asciiTheme="minorHAnsi" w:hAnsiTheme="minorHAnsi" w:cstheme="minorHAnsi"/>
          <w:sz w:val="20"/>
        </w:rPr>
        <w:t>2008</w:t>
      </w:r>
    </w:p>
    <w:p w14:paraId="181D6C48" w14:textId="7FF8DCF2" w:rsidR="001B3933" w:rsidRPr="001D3655" w:rsidRDefault="001B3933" w:rsidP="00863E54">
      <w:pPr>
        <w:pStyle w:val="Body"/>
        <w:numPr>
          <w:ilvl w:val="0"/>
          <w:numId w:val="13"/>
        </w:numPr>
        <w:ind w:left="720" w:right="274"/>
        <w:contextualSpacing/>
        <w:rPr>
          <w:rFonts w:asciiTheme="minorHAnsi" w:hAnsiTheme="minorHAnsi" w:cstheme="minorHAnsi"/>
          <w:i/>
          <w:sz w:val="20"/>
        </w:rPr>
      </w:pPr>
      <w:r w:rsidRPr="001D3655">
        <w:rPr>
          <w:rFonts w:asciiTheme="minorHAnsi" w:hAnsiTheme="minorHAnsi" w:cstheme="minorHAnsi"/>
          <w:i/>
          <w:sz w:val="20"/>
        </w:rPr>
        <w:t xml:space="preserve">One Sunny Day, </w:t>
      </w:r>
      <w:r w:rsidRPr="001D3655">
        <w:rPr>
          <w:rFonts w:asciiTheme="minorHAnsi" w:hAnsiTheme="minorHAnsi" w:cstheme="minorHAnsi"/>
          <w:sz w:val="20"/>
        </w:rPr>
        <w:t>Paliku Theatre, The Venue</w:t>
      </w:r>
      <w:r w:rsidRPr="001D3655">
        <w:rPr>
          <w:rFonts w:asciiTheme="minorHAnsi" w:hAnsiTheme="minorHAnsi" w:cstheme="minorHAnsi"/>
          <w:sz w:val="20"/>
        </w:rPr>
        <w:tab/>
      </w:r>
      <w:r w:rsidRPr="001D3655">
        <w:rPr>
          <w:rFonts w:asciiTheme="minorHAnsi" w:hAnsiTheme="minorHAnsi" w:cstheme="minorHAnsi"/>
          <w:sz w:val="20"/>
        </w:rPr>
        <w:tab/>
      </w:r>
      <w:r w:rsidRPr="001D3655">
        <w:rPr>
          <w:rFonts w:asciiTheme="minorHAnsi" w:hAnsiTheme="minorHAnsi" w:cstheme="minorHAnsi"/>
          <w:sz w:val="20"/>
        </w:rPr>
        <w:tab/>
      </w:r>
      <w:r w:rsidRPr="001D3655">
        <w:rPr>
          <w:rFonts w:asciiTheme="minorHAnsi" w:hAnsiTheme="minorHAnsi" w:cstheme="minorHAnsi"/>
          <w:sz w:val="20"/>
        </w:rPr>
        <w:tab/>
        <w:t xml:space="preserve">                                </w:t>
      </w:r>
      <w:r w:rsidRPr="001D3655">
        <w:rPr>
          <w:rFonts w:asciiTheme="minorHAnsi" w:hAnsiTheme="minorHAnsi" w:cstheme="minorHAnsi"/>
          <w:sz w:val="20"/>
        </w:rPr>
        <w:tab/>
        <w:t xml:space="preserve">                </w:t>
      </w:r>
      <w:r w:rsidR="001D3655" w:rsidRPr="001D3655">
        <w:rPr>
          <w:rFonts w:asciiTheme="minorHAnsi" w:hAnsiTheme="minorHAnsi" w:cstheme="minorHAnsi"/>
          <w:sz w:val="20"/>
        </w:rPr>
        <w:tab/>
        <w:t xml:space="preserve">      </w:t>
      </w:r>
      <w:r w:rsidRPr="001D3655">
        <w:rPr>
          <w:rFonts w:asciiTheme="minorHAnsi" w:hAnsiTheme="minorHAnsi" w:cstheme="minorHAnsi"/>
          <w:sz w:val="20"/>
        </w:rPr>
        <w:t>2009</w:t>
      </w:r>
    </w:p>
    <w:p w14:paraId="3BCFD68F" w14:textId="5D67F2CD" w:rsidR="001B3933" w:rsidRPr="001D3655" w:rsidRDefault="001B3933" w:rsidP="00863E54">
      <w:pPr>
        <w:pStyle w:val="Body"/>
        <w:numPr>
          <w:ilvl w:val="0"/>
          <w:numId w:val="13"/>
        </w:numPr>
        <w:ind w:left="720" w:right="274"/>
        <w:contextualSpacing/>
        <w:rPr>
          <w:rFonts w:asciiTheme="minorHAnsi" w:hAnsiTheme="minorHAnsi" w:cstheme="minorHAnsi"/>
          <w:i/>
          <w:sz w:val="20"/>
        </w:rPr>
      </w:pPr>
      <w:r w:rsidRPr="001D3655">
        <w:rPr>
          <w:rFonts w:asciiTheme="minorHAnsi" w:hAnsiTheme="minorHAnsi" w:cstheme="minorHAnsi"/>
          <w:i/>
          <w:sz w:val="20"/>
        </w:rPr>
        <w:t xml:space="preserve">Stand Apart, </w:t>
      </w:r>
      <w:r w:rsidRPr="001D3655">
        <w:rPr>
          <w:rFonts w:asciiTheme="minorHAnsi" w:hAnsiTheme="minorHAnsi" w:cstheme="minorHAnsi"/>
          <w:sz w:val="20"/>
        </w:rPr>
        <w:t xml:space="preserve">Leeward Community College, Paliku Theatre                                                             </w:t>
      </w:r>
      <w:r w:rsidR="001D3655" w:rsidRPr="001D3655">
        <w:rPr>
          <w:rFonts w:asciiTheme="minorHAnsi" w:hAnsiTheme="minorHAnsi" w:cstheme="minorHAnsi"/>
          <w:sz w:val="20"/>
        </w:rPr>
        <w:tab/>
      </w:r>
      <w:r w:rsidR="001D3655" w:rsidRPr="001D3655">
        <w:rPr>
          <w:rFonts w:asciiTheme="minorHAnsi" w:hAnsiTheme="minorHAnsi" w:cstheme="minorHAnsi"/>
          <w:sz w:val="20"/>
        </w:rPr>
        <w:tab/>
      </w:r>
      <w:r w:rsidR="001D3655" w:rsidRPr="001D3655">
        <w:rPr>
          <w:rFonts w:asciiTheme="minorHAnsi" w:hAnsiTheme="minorHAnsi" w:cstheme="minorHAnsi"/>
          <w:sz w:val="20"/>
        </w:rPr>
        <w:tab/>
        <w:t xml:space="preserve">      </w:t>
      </w:r>
      <w:r w:rsidRPr="001D3655">
        <w:rPr>
          <w:rFonts w:asciiTheme="minorHAnsi" w:hAnsiTheme="minorHAnsi" w:cstheme="minorHAnsi"/>
          <w:sz w:val="20"/>
        </w:rPr>
        <w:t>2010</w:t>
      </w:r>
    </w:p>
    <w:p w14:paraId="2F66F29C" w14:textId="77777777" w:rsidR="001B3933" w:rsidRPr="001D3655" w:rsidRDefault="001B3933" w:rsidP="00863E54">
      <w:pPr>
        <w:pStyle w:val="Body"/>
        <w:numPr>
          <w:ilvl w:val="1"/>
          <w:numId w:val="13"/>
        </w:numPr>
        <w:ind w:left="1080" w:right="274"/>
        <w:contextualSpacing/>
        <w:rPr>
          <w:rFonts w:asciiTheme="minorHAnsi" w:hAnsiTheme="minorHAnsi" w:cstheme="minorHAnsi"/>
          <w:i/>
          <w:sz w:val="20"/>
        </w:rPr>
      </w:pPr>
      <w:r w:rsidRPr="001D3655">
        <w:rPr>
          <w:rFonts w:asciiTheme="minorHAnsi" w:hAnsiTheme="minorHAnsi" w:cstheme="minorHAnsi"/>
          <w:sz w:val="20"/>
        </w:rPr>
        <w:t>Collaborative Choreography</w:t>
      </w:r>
    </w:p>
    <w:p w14:paraId="1B76092A" w14:textId="17639242" w:rsidR="001B3933" w:rsidRPr="001D3655" w:rsidRDefault="001B3933" w:rsidP="00863E54">
      <w:pPr>
        <w:pStyle w:val="Body"/>
        <w:numPr>
          <w:ilvl w:val="0"/>
          <w:numId w:val="13"/>
        </w:numPr>
        <w:ind w:left="720" w:right="274"/>
        <w:contextualSpacing/>
        <w:rPr>
          <w:rFonts w:asciiTheme="minorHAnsi" w:hAnsiTheme="minorHAnsi" w:cstheme="minorHAnsi"/>
          <w:i/>
          <w:sz w:val="20"/>
        </w:rPr>
      </w:pPr>
      <w:r w:rsidRPr="001D3655">
        <w:rPr>
          <w:rFonts w:asciiTheme="minorHAnsi" w:hAnsiTheme="minorHAnsi" w:cstheme="minorHAnsi"/>
          <w:i/>
          <w:sz w:val="20"/>
        </w:rPr>
        <w:t xml:space="preserve">Perceiving Borders I, II, III, </w:t>
      </w:r>
      <w:r w:rsidRPr="001D3655">
        <w:rPr>
          <w:rFonts w:asciiTheme="minorHAnsi" w:hAnsiTheme="minorHAnsi" w:cstheme="minorHAnsi"/>
          <w:sz w:val="20"/>
        </w:rPr>
        <w:t>Paliku Theatre, Art at Marks Garage</w:t>
      </w:r>
      <w:r w:rsidRPr="001D3655">
        <w:rPr>
          <w:rFonts w:asciiTheme="minorHAnsi" w:hAnsiTheme="minorHAnsi" w:cstheme="minorHAnsi"/>
          <w:sz w:val="20"/>
        </w:rPr>
        <w:tab/>
      </w:r>
      <w:r w:rsidRPr="001D3655">
        <w:rPr>
          <w:rFonts w:asciiTheme="minorHAnsi" w:hAnsiTheme="minorHAnsi" w:cstheme="minorHAnsi"/>
          <w:sz w:val="20"/>
        </w:rPr>
        <w:tab/>
      </w:r>
      <w:r w:rsidRPr="001D3655">
        <w:rPr>
          <w:rFonts w:asciiTheme="minorHAnsi" w:hAnsiTheme="minorHAnsi" w:cstheme="minorHAnsi"/>
          <w:sz w:val="20"/>
        </w:rPr>
        <w:tab/>
        <w:t xml:space="preserve">                  </w:t>
      </w:r>
      <w:r w:rsidRPr="001D3655">
        <w:rPr>
          <w:rFonts w:asciiTheme="minorHAnsi" w:hAnsiTheme="minorHAnsi" w:cstheme="minorHAnsi"/>
          <w:sz w:val="20"/>
        </w:rPr>
        <w:tab/>
        <w:t xml:space="preserve">                </w:t>
      </w:r>
      <w:r w:rsidR="001D3655" w:rsidRPr="001D3655">
        <w:rPr>
          <w:rFonts w:asciiTheme="minorHAnsi" w:hAnsiTheme="minorHAnsi" w:cstheme="minorHAnsi"/>
          <w:sz w:val="20"/>
        </w:rPr>
        <w:tab/>
        <w:t xml:space="preserve">      </w:t>
      </w:r>
      <w:r w:rsidRPr="001D3655">
        <w:rPr>
          <w:rFonts w:asciiTheme="minorHAnsi" w:hAnsiTheme="minorHAnsi" w:cstheme="minorHAnsi"/>
          <w:sz w:val="20"/>
        </w:rPr>
        <w:t>2011</w:t>
      </w:r>
    </w:p>
    <w:p w14:paraId="1A4A5678" w14:textId="77777777" w:rsidR="001B3933" w:rsidRPr="001D3655" w:rsidRDefault="001B3933" w:rsidP="00863E54">
      <w:pPr>
        <w:pStyle w:val="Body"/>
        <w:numPr>
          <w:ilvl w:val="1"/>
          <w:numId w:val="13"/>
        </w:numPr>
        <w:ind w:left="1080" w:right="274"/>
        <w:contextualSpacing/>
        <w:rPr>
          <w:rFonts w:asciiTheme="minorHAnsi" w:hAnsiTheme="minorHAnsi" w:cstheme="minorHAnsi"/>
          <w:i/>
          <w:sz w:val="20"/>
        </w:rPr>
      </w:pPr>
      <w:r w:rsidRPr="001D3655">
        <w:rPr>
          <w:rFonts w:asciiTheme="minorHAnsi" w:hAnsiTheme="minorHAnsi" w:cstheme="minorHAnsi"/>
          <w:sz w:val="20"/>
        </w:rPr>
        <w:t>Collaborative Choreography, Sound Score Editor</w:t>
      </w:r>
    </w:p>
    <w:p w14:paraId="30E3F4A3" w14:textId="708846A7" w:rsidR="001B3933" w:rsidRPr="001D3655" w:rsidRDefault="001B3933" w:rsidP="00863E54">
      <w:pPr>
        <w:pStyle w:val="Body"/>
        <w:numPr>
          <w:ilvl w:val="0"/>
          <w:numId w:val="74"/>
        </w:numPr>
        <w:ind w:right="274"/>
        <w:contextualSpacing/>
        <w:rPr>
          <w:rFonts w:asciiTheme="minorHAnsi" w:hAnsiTheme="minorHAnsi" w:cstheme="minorHAnsi"/>
          <w:i/>
          <w:sz w:val="20"/>
        </w:rPr>
      </w:pPr>
      <w:r w:rsidRPr="001D3655">
        <w:rPr>
          <w:rFonts w:asciiTheme="minorHAnsi" w:hAnsiTheme="minorHAnsi" w:cstheme="minorHAnsi"/>
          <w:i/>
          <w:sz w:val="20"/>
        </w:rPr>
        <w:t xml:space="preserve">In These Shoes, </w:t>
      </w:r>
      <w:r w:rsidR="00617E9D">
        <w:rPr>
          <w:rFonts w:asciiTheme="minorHAnsi" w:hAnsiTheme="minorHAnsi" w:cstheme="minorHAnsi"/>
          <w:sz w:val="20"/>
        </w:rPr>
        <w:t>Arts at Marks Garage</w:t>
      </w:r>
      <w:r w:rsidRPr="001D3655">
        <w:rPr>
          <w:rFonts w:asciiTheme="minorHAnsi" w:hAnsiTheme="minorHAnsi" w:cstheme="minorHAnsi"/>
          <w:sz w:val="20"/>
        </w:rPr>
        <w:t xml:space="preserve"> </w:t>
      </w:r>
      <w:r w:rsidRPr="001D3655">
        <w:rPr>
          <w:rFonts w:asciiTheme="minorHAnsi" w:hAnsiTheme="minorHAnsi" w:cstheme="minorHAnsi"/>
          <w:sz w:val="20"/>
        </w:rPr>
        <w:tab/>
      </w:r>
      <w:r w:rsidRPr="001D3655">
        <w:rPr>
          <w:rFonts w:asciiTheme="minorHAnsi" w:hAnsiTheme="minorHAnsi" w:cstheme="minorHAnsi"/>
          <w:sz w:val="20"/>
        </w:rPr>
        <w:tab/>
      </w:r>
      <w:r w:rsidRPr="001D3655">
        <w:rPr>
          <w:rFonts w:asciiTheme="minorHAnsi" w:hAnsiTheme="minorHAnsi" w:cstheme="minorHAnsi"/>
          <w:sz w:val="20"/>
        </w:rPr>
        <w:tab/>
      </w:r>
      <w:r w:rsidRPr="001D3655">
        <w:rPr>
          <w:rFonts w:asciiTheme="minorHAnsi" w:hAnsiTheme="minorHAnsi" w:cstheme="minorHAnsi"/>
          <w:sz w:val="20"/>
        </w:rPr>
        <w:tab/>
      </w:r>
      <w:r w:rsidRPr="001D3655">
        <w:rPr>
          <w:rFonts w:asciiTheme="minorHAnsi" w:hAnsiTheme="minorHAnsi" w:cstheme="minorHAnsi"/>
          <w:sz w:val="20"/>
        </w:rPr>
        <w:tab/>
      </w:r>
      <w:r w:rsidRPr="001D3655">
        <w:rPr>
          <w:rFonts w:asciiTheme="minorHAnsi" w:hAnsiTheme="minorHAnsi" w:cstheme="minorHAnsi"/>
          <w:i/>
          <w:sz w:val="20"/>
        </w:rPr>
        <w:tab/>
        <w:t xml:space="preserve">      </w:t>
      </w:r>
      <w:r w:rsidR="001D3655" w:rsidRPr="001D3655">
        <w:rPr>
          <w:rFonts w:asciiTheme="minorHAnsi" w:hAnsiTheme="minorHAnsi" w:cstheme="minorHAnsi"/>
          <w:i/>
          <w:sz w:val="20"/>
        </w:rPr>
        <w:tab/>
      </w:r>
      <w:r w:rsidR="001D3655" w:rsidRPr="001D3655">
        <w:rPr>
          <w:rFonts w:asciiTheme="minorHAnsi" w:hAnsiTheme="minorHAnsi" w:cstheme="minorHAnsi"/>
          <w:i/>
          <w:sz w:val="20"/>
        </w:rPr>
        <w:tab/>
        <w:t xml:space="preserve">            </w:t>
      </w:r>
      <w:r w:rsidRPr="001D3655">
        <w:rPr>
          <w:rFonts w:asciiTheme="minorHAnsi" w:hAnsiTheme="minorHAnsi" w:cstheme="minorHAnsi"/>
          <w:sz w:val="20"/>
        </w:rPr>
        <w:t>2009,2011</w:t>
      </w:r>
    </w:p>
    <w:p w14:paraId="342CF026" w14:textId="73D93576" w:rsidR="001B3933" w:rsidRPr="001D3655" w:rsidRDefault="001B3933" w:rsidP="00863E54">
      <w:pPr>
        <w:pStyle w:val="Body"/>
        <w:numPr>
          <w:ilvl w:val="0"/>
          <w:numId w:val="74"/>
        </w:numPr>
        <w:ind w:right="274"/>
        <w:contextualSpacing/>
        <w:rPr>
          <w:rFonts w:asciiTheme="minorHAnsi" w:hAnsiTheme="minorHAnsi" w:cstheme="minorHAnsi"/>
          <w:i/>
          <w:sz w:val="20"/>
        </w:rPr>
      </w:pPr>
      <w:r w:rsidRPr="001D3655">
        <w:rPr>
          <w:rFonts w:asciiTheme="minorHAnsi" w:hAnsiTheme="minorHAnsi" w:cstheme="minorHAnsi"/>
          <w:i/>
          <w:sz w:val="20"/>
        </w:rPr>
        <w:t xml:space="preserve">Games, </w:t>
      </w:r>
      <w:r w:rsidRPr="001D3655">
        <w:rPr>
          <w:rFonts w:asciiTheme="minorHAnsi" w:hAnsiTheme="minorHAnsi" w:cstheme="minorHAnsi"/>
          <w:sz w:val="20"/>
        </w:rPr>
        <w:t>The Venue</w:t>
      </w:r>
      <w:r w:rsidRPr="001D3655">
        <w:rPr>
          <w:rFonts w:asciiTheme="minorHAnsi" w:hAnsiTheme="minorHAnsi" w:cstheme="minorHAnsi"/>
          <w:sz w:val="20"/>
        </w:rPr>
        <w:tab/>
      </w:r>
      <w:r w:rsidRPr="001D3655">
        <w:rPr>
          <w:rFonts w:asciiTheme="minorHAnsi" w:hAnsiTheme="minorHAnsi" w:cstheme="minorHAnsi"/>
          <w:sz w:val="20"/>
        </w:rPr>
        <w:tab/>
      </w:r>
      <w:r w:rsidRPr="001D3655">
        <w:rPr>
          <w:rFonts w:asciiTheme="minorHAnsi" w:hAnsiTheme="minorHAnsi" w:cstheme="minorHAnsi"/>
          <w:sz w:val="20"/>
        </w:rPr>
        <w:tab/>
      </w:r>
      <w:r w:rsidRPr="001D3655">
        <w:rPr>
          <w:rFonts w:asciiTheme="minorHAnsi" w:hAnsiTheme="minorHAnsi" w:cstheme="minorHAnsi"/>
          <w:sz w:val="20"/>
        </w:rPr>
        <w:tab/>
      </w:r>
      <w:r w:rsidRPr="001D3655">
        <w:rPr>
          <w:rFonts w:asciiTheme="minorHAnsi" w:hAnsiTheme="minorHAnsi" w:cstheme="minorHAnsi"/>
          <w:sz w:val="20"/>
        </w:rPr>
        <w:tab/>
      </w:r>
      <w:r w:rsidRPr="001D3655">
        <w:rPr>
          <w:rFonts w:asciiTheme="minorHAnsi" w:hAnsiTheme="minorHAnsi" w:cstheme="minorHAnsi"/>
          <w:sz w:val="20"/>
        </w:rPr>
        <w:tab/>
        <w:t xml:space="preserve">                                                </w:t>
      </w:r>
      <w:r w:rsidR="001D3655" w:rsidRPr="001D3655">
        <w:rPr>
          <w:rFonts w:asciiTheme="minorHAnsi" w:hAnsiTheme="minorHAnsi" w:cstheme="minorHAnsi"/>
          <w:sz w:val="20"/>
        </w:rPr>
        <w:tab/>
      </w:r>
      <w:r w:rsidR="001D3655" w:rsidRPr="001D3655">
        <w:rPr>
          <w:rFonts w:asciiTheme="minorHAnsi" w:hAnsiTheme="minorHAnsi" w:cstheme="minorHAnsi"/>
          <w:sz w:val="20"/>
        </w:rPr>
        <w:tab/>
        <w:t xml:space="preserve">      </w:t>
      </w:r>
      <w:r w:rsidRPr="001D3655">
        <w:rPr>
          <w:rFonts w:asciiTheme="minorHAnsi" w:hAnsiTheme="minorHAnsi" w:cstheme="minorHAnsi"/>
          <w:sz w:val="20"/>
        </w:rPr>
        <w:t>2010</w:t>
      </w:r>
    </w:p>
    <w:p w14:paraId="3B05C0F7" w14:textId="77777777" w:rsidR="001B3933" w:rsidRPr="001D3655" w:rsidRDefault="001B3933" w:rsidP="00863E54">
      <w:pPr>
        <w:pStyle w:val="Body"/>
        <w:numPr>
          <w:ilvl w:val="1"/>
          <w:numId w:val="23"/>
        </w:numPr>
        <w:ind w:left="1080" w:right="274"/>
        <w:contextualSpacing/>
        <w:rPr>
          <w:rFonts w:asciiTheme="minorHAnsi" w:hAnsiTheme="minorHAnsi" w:cstheme="minorHAnsi"/>
          <w:i/>
          <w:sz w:val="20"/>
        </w:rPr>
      </w:pPr>
      <w:r w:rsidRPr="001D3655">
        <w:rPr>
          <w:rFonts w:asciiTheme="minorHAnsi" w:hAnsiTheme="minorHAnsi" w:cstheme="minorHAnsi"/>
          <w:sz w:val="20"/>
        </w:rPr>
        <w:t>Collaborative Choreography</w:t>
      </w:r>
    </w:p>
    <w:p w14:paraId="66C8916E" w14:textId="5FE633C4" w:rsidR="001B3933" w:rsidRPr="001D3655" w:rsidRDefault="001B3933" w:rsidP="00863E54">
      <w:pPr>
        <w:pStyle w:val="Body"/>
        <w:numPr>
          <w:ilvl w:val="0"/>
          <w:numId w:val="13"/>
        </w:numPr>
        <w:ind w:left="720" w:right="274"/>
        <w:contextualSpacing/>
        <w:rPr>
          <w:rFonts w:asciiTheme="minorHAnsi" w:hAnsiTheme="minorHAnsi" w:cstheme="minorHAnsi"/>
          <w:i/>
          <w:sz w:val="20"/>
        </w:rPr>
      </w:pPr>
      <w:r w:rsidRPr="001D3655">
        <w:rPr>
          <w:rFonts w:asciiTheme="minorHAnsi" w:hAnsiTheme="minorHAnsi" w:cstheme="minorHAnsi"/>
          <w:i/>
          <w:sz w:val="20"/>
        </w:rPr>
        <w:t xml:space="preserve">Rite to More, </w:t>
      </w:r>
      <w:r w:rsidRPr="001D3655">
        <w:rPr>
          <w:rFonts w:asciiTheme="minorHAnsi" w:hAnsiTheme="minorHAnsi" w:cstheme="minorHAnsi"/>
          <w:sz w:val="20"/>
        </w:rPr>
        <w:t>The Venue</w:t>
      </w:r>
      <w:r w:rsidRPr="001D3655">
        <w:rPr>
          <w:rFonts w:asciiTheme="minorHAnsi" w:hAnsiTheme="minorHAnsi" w:cstheme="minorHAnsi"/>
          <w:sz w:val="20"/>
        </w:rPr>
        <w:tab/>
      </w:r>
      <w:r w:rsidRPr="001D3655">
        <w:rPr>
          <w:rFonts w:asciiTheme="minorHAnsi" w:hAnsiTheme="minorHAnsi" w:cstheme="minorHAnsi"/>
          <w:sz w:val="20"/>
        </w:rPr>
        <w:tab/>
      </w:r>
      <w:r w:rsidRPr="001D3655">
        <w:rPr>
          <w:rFonts w:asciiTheme="minorHAnsi" w:hAnsiTheme="minorHAnsi" w:cstheme="minorHAnsi"/>
          <w:sz w:val="20"/>
        </w:rPr>
        <w:tab/>
      </w:r>
      <w:r w:rsidRPr="001D3655">
        <w:rPr>
          <w:rFonts w:asciiTheme="minorHAnsi" w:hAnsiTheme="minorHAnsi" w:cstheme="minorHAnsi"/>
          <w:sz w:val="20"/>
        </w:rPr>
        <w:tab/>
      </w:r>
      <w:r w:rsidRPr="001D3655">
        <w:rPr>
          <w:rFonts w:asciiTheme="minorHAnsi" w:hAnsiTheme="minorHAnsi" w:cstheme="minorHAnsi"/>
          <w:sz w:val="20"/>
        </w:rPr>
        <w:tab/>
      </w:r>
      <w:r w:rsidRPr="001D3655">
        <w:rPr>
          <w:rFonts w:asciiTheme="minorHAnsi" w:hAnsiTheme="minorHAnsi" w:cstheme="minorHAnsi"/>
          <w:sz w:val="20"/>
        </w:rPr>
        <w:tab/>
      </w:r>
      <w:r w:rsidRPr="001D3655">
        <w:rPr>
          <w:rFonts w:asciiTheme="minorHAnsi" w:hAnsiTheme="minorHAnsi" w:cstheme="minorHAnsi"/>
          <w:sz w:val="20"/>
        </w:rPr>
        <w:tab/>
      </w:r>
      <w:r w:rsidRPr="001D3655">
        <w:rPr>
          <w:rFonts w:asciiTheme="minorHAnsi" w:hAnsiTheme="minorHAnsi" w:cstheme="minorHAnsi"/>
          <w:sz w:val="20"/>
        </w:rPr>
        <w:tab/>
        <w:t xml:space="preserve">                                </w:t>
      </w:r>
      <w:r w:rsidR="001D3655" w:rsidRPr="001D3655">
        <w:rPr>
          <w:rFonts w:asciiTheme="minorHAnsi" w:hAnsiTheme="minorHAnsi" w:cstheme="minorHAnsi"/>
          <w:sz w:val="20"/>
        </w:rPr>
        <w:tab/>
        <w:t xml:space="preserve">      </w:t>
      </w:r>
      <w:r w:rsidRPr="001D3655">
        <w:rPr>
          <w:rFonts w:asciiTheme="minorHAnsi" w:hAnsiTheme="minorHAnsi" w:cstheme="minorHAnsi"/>
          <w:sz w:val="20"/>
        </w:rPr>
        <w:t>2010</w:t>
      </w:r>
    </w:p>
    <w:p w14:paraId="378010AA" w14:textId="1D5CDC84" w:rsidR="001B3933" w:rsidRPr="001D3655" w:rsidRDefault="001B3933" w:rsidP="00863E54">
      <w:pPr>
        <w:pStyle w:val="Body"/>
        <w:numPr>
          <w:ilvl w:val="0"/>
          <w:numId w:val="13"/>
        </w:numPr>
        <w:ind w:left="720" w:right="274"/>
        <w:contextualSpacing/>
        <w:rPr>
          <w:rFonts w:asciiTheme="minorHAnsi" w:hAnsiTheme="minorHAnsi" w:cstheme="minorHAnsi"/>
          <w:i/>
          <w:sz w:val="20"/>
        </w:rPr>
      </w:pPr>
      <w:r w:rsidRPr="001D3655">
        <w:rPr>
          <w:rFonts w:asciiTheme="minorHAnsi" w:hAnsiTheme="minorHAnsi" w:cstheme="minorHAnsi"/>
          <w:i/>
          <w:sz w:val="20"/>
        </w:rPr>
        <w:t>Balloons</w:t>
      </w:r>
      <w:r w:rsidRPr="001D3655">
        <w:rPr>
          <w:rFonts w:asciiTheme="minorHAnsi" w:hAnsiTheme="minorHAnsi" w:cstheme="minorHAnsi"/>
          <w:sz w:val="20"/>
        </w:rPr>
        <w:t>, Honolulu Hale, Honolulu Art Museum</w:t>
      </w:r>
      <w:r w:rsidRPr="001D3655">
        <w:rPr>
          <w:rFonts w:asciiTheme="minorHAnsi" w:hAnsiTheme="minorHAnsi" w:cstheme="minorHAnsi"/>
          <w:sz w:val="20"/>
        </w:rPr>
        <w:tab/>
      </w:r>
      <w:r w:rsidRPr="001D3655">
        <w:rPr>
          <w:rFonts w:asciiTheme="minorHAnsi" w:hAnsiTheme="minorHAnsi" w:cstheme="minorHAnsi"/>
          <w:sz w:val="20"/>
        </w:rPr>
        <w:tab/>
      </w:r>
      <w:r w:rsidRPr="001D3655">
        <w:rPr>
          <w:rFonts w:asciiTheme="minorHAnsi" w:hAnsiTheme="minorHAnsi" w:cstheme="minorHAnsi"/>
          <w:sz w:val="20"/>
        </w:rPr>
        <w:tab/>
      </w:r>
      <w:r w:rsidRPr="001D3655">
        <w:rPr>
          <w:rFonts w:asciiTheme="minorHAnsi" w:hAnsiTheme="minorHAnsi" w:cstheme="minorHAnsi"/>
          <w:sz w:val="20"/>
        </w:rPr>
        <w:tab/>
        <w:t xml:space="preserve">                                    </w:t>
      </w:r>
      <w:r w:rsidRPr="001D3655">
        <w:rPr>
          <w:rFonts w:asciiTheme="minorHAnsi" w:hAnsiTheme="minorHAnsi" w:cstheme="minorHAnsi"/>
          <w:sz w:val="20"/>
        </w:rPr>
        <w:tab/>
      </w:r>
      <w:r w:rsidRPr="001D3655">
        <w:rPr>
          <w:rFonts w:asciiTheme="minorHAnsi" w:hAnsiTheme="minorHAnsi" w:cstheme="minorHAnsi"/>
          <w:sz w:val="20"/>
        </w:rPr>
        <w:tab/>
      </w:r>
      <w:r w:rsidR="001D3655" w:rsidRPr="001D3655">
        <w:rPr>
          <w:rFonts w:asciiTheme="minorHAnsi" w:hAnsiTheme="minorHAnsi" w:cstheme="minorHAnsi"/>
          <w:sz w:val="20"/>
        </w:rPr>
        <w:t xml:space="preserve">      </w:t>
      </w:r>
      <w:r w:rsidRPr="001D3655">
        <w:rPr>
          <w:rFonts w:asciiTheme="minorHAnsi" w:hAnsiTheme="minorHAnsi" w:cstheme="minorHAnsi"/>
          <w:sz w:val="20"/>
        </w:rPr>
        <w:t>2011</w:t>
      </w:r>
    </w:p>
    <w:p w14:paraId="470C0C38" w14:textId="019E7E2E" w:rsidR="001B3933" w:rsidRPr="001D3655" w:rsidRDefault="001B3933" w:rsidP="00863E54">
      <w:pPr>
        <w:pStyle w:val="Body"/>
        <w:numPr>
          <w:ilvl w:val="0"/>
          <w:numId w:val="13"/>
        </w:numPr>
        <w:ind w:left="720" w:right="274"/>
        <w:contextualSpacing/>
        <w:rPr>
          <w:rFonts w:asciiTheme="minorHAnsi" w:hAnsiTheme="minorHAnsi" w:cstheme="minorHAnsi"/>
          <w:i/>
          <w:sz w:val="20"/>
        </w:rPr>
      </w:pPr>
      <w:r w:rsidRPr="001D3655">
        <w:rPr>
          <w:rFonts w:asciiTheme="minorHAnsi" w:hAnsiTheme="minorHAnsi" w:cstheme="minorHAnsi"/>
          <w:i/>
          <w:sz w:val="20"/>
        </w:rPr>
        <w:t>Peachy Keen</w:t>
      </w:r>
      <w:r w:rsidRPr="001D3655">
        <w:rPr>
          <w:rFonts w:asciiTheme="minorHAnsi" w:hAnsiTheme="minorHAnsi" w:cstheme="minorHAnsi"/>
          <w:sz w:val="20"/>
        </w:rPr>
        <w:t xml:space="preserve">, Arts at Marks Garage </w:t>
      </w:r>
      <w:r w:rsidRPr="001D3655">
        <w:rPr>
          <w:rFonts w:asciiTheme="minorHAnsi" w:hAnsiTheme="minorHAnsi" w:cstheme="minorHAnsi"/>
          <w:i/>
          <w:sz w:val="20"/>
        </w:rPr>
        <w:t xml:space="preserve">        </w:t>
      </w:r>
      <w:r w:rsidRPr="001D3655">
        <w:rPr>
          <w:rFonts w:asciiTheme="minorHAnsi" w:hAnsiTheme="minorHAnsi" w:cstheme="minorHAnsi"/>
          <w:sz w:val="20"/>
        </w:rPr>
        <w:tab/>
      </w:r>
      <w:r w:rsidRPr="001D3655">
        <w:rPr>
          <w:rFonts w:asciiTheme="minorHAnsi" w:hAnsiTheme="minorHAnsi" w:cstheme="minorHAnsi"/>
          <w:sz w:val="20"/>
        </w:rPr>
        <w:tab/>
      </w:r>
      <w:r w:rsidR="001D3655" w:rsidRPr="001D3655">
        <w:rPr>
          <w:rFonts w:asciiTheme="minorHAnsi" w:hAnsiTheme="minorHAnsi" w:cstheme="minorHAnsi"/>
          <w:sz w:val="20"/>
        </w:rPr>
        <w:t xml:space="preserve">   </w:t>
      </w:r>
      <w:r w:rsidR="001D3655" w:rsidRPr="001D3655">
        <w:rPr>
          <w:rFonts w:asciiTheme="minorHAnsi" w:hAnsiTheme="minorHAnsi" w:cstheme="minorHAnsi"/>
          <w:sz w:val="20"/>
        </w:rPr>
        <w:tab/>
      </w:r>
      <w:r w:rsidR="001D3655" w:rsidRPr="001D3655">
        <w:rPr>
          <w:rFonts w:asciiTheme="minorHAnsi" w:hAnsiTheme="minorHAnsi" w:cstheme="minorHAnsi"/>
          <w:sz w:val="20"/>
        </w:rPr>
        <w:tab/>
      </w:r>
      <w:r w:rsidR="001D3655" w:rsidRPr="001D3655">
        <w:rPr>
          <w:rFonts w:asciiTheme="minorHAnsi" w:hAnsiTheme="minorHAnsi" w:cstheme="minorHAnsi"/>
          <w:sz w:val="20"/>
        </w:rPr>
        <w:tab/>
      </w:r>
      <w:r w:rsidR="001D3655" w:rsidRPr="001D3655">
        <w:rPr>
          <w:rFonts w:asciiTheme="minorHAnsi" w:hAnsiTheme="minorHAnsi" w:cstheme="minorHAnsi"/>
          <w:sz w:val="20"/>
        </w:rPr>
        <w:tab/>
      </w:r>
      <w:r w:rsidR="001D3655" w:rsidRPr="001D3655">
        <w:rPr>
          <w:rFonts w:asciiTheme="minorHAnsi" w:hAnsiTheme="minorHAnsi" w:cstheme="minorHAnsi"/>
          <w:sz w:val="20"/>
        </w:rPr>
        <w:tab/>
      </w:r>
      <w:r w:rsidR="001D3655" w:rsidRPr="001D3655">
        <w:rPr>
          <w:rFonts w:asciiTheme="minorHAnsi" w:hAnsiTheme="minorHAnsi" w:cstheme="minorHAnsi"/>
          <w:sz w:val="20"/>
        </w:rPr>
        <w:tab/>
      </w:r>
      <w:r w:rsidR="001D3655" w:rsidRPr="001D3655">
        <w:rPr>
          <w:rFonts w:asciiTheme="minorHAnsi" w:hAnsiTheme="minorHAnsi" w:cstheme="minorHAnsi"/>
          <w:sz w:val="20"/>
        </w:rPr>
        <w:tab/>
        <w:t xml:space="preserve">      </w:t>
      </w:r>
      <w:r w:rsidRPr="001D3655">
        <w:rPr>
          <w:rFonts w:asciiTheme="minorHAnsi" w:hAnsiTheme="minorHAnsi" w:cstheme="minorHAnsi"/>
          <w:sz w:val="20"/>
        </w:rPr>
        <w:t>2011</w:t>
      </w:r>
      <w:r w:rsidRPr="001D3655">
        <w:rPr>
          <w:rFonts w:asciiTheme="minorHAnsi" w:hAnsiTheme="minorHAnsi" w:cstheme="minorHAnsi"/>
          <w:i/>
          <w:sz w:val="20"/>
        </w:rPr>
        <w:t xml:space="preserve">                                               </w:t>
      </w:r>
    </w:p>
    <w:p w14:paraId="343D9E9B" w14:textId="1D4D4206" w:rsidR="001B3933" w:rsidRPr="001D3655" w:rsidRDefault="001B3933" w:rsidP="00863E54">
      <w:pPr>
        <w:pStyle w:val="Body"/>
        <w:numPr>
          <w:ilvl w:val="0"/>
          <w:numId w:val="13"/>
        </w:numPr>
        <w:ind w:left="720" w:right="274"/>
        <w:contextualSpacing/>
        <w:rPr>
          <w:rFonts w:asciiTheme="minorHAnsi" w:hAnsiTheme="minorHAnsi" w:cstheme="minorHAnsi"/>
          <w:i/>
          <w:sz w:val="20"/>
        </w:rPr>
      </w:pPr>
      <w:r w:rsidRPr="001D3655">
        <w:rPr>
          <w:rFonts w:asciiTheme="minorHAnsi" w:hAnsiTheme="minorHAnsi" w:cstheme="minorHAnsi"/>
          <w:i/>
          <w:sz w:val="20"/>
        </w:rPr>
        <w:t xml:space="preserve">Quickly Standing Still, </w:t>
      </w:r>
      <w:r w:rsidRPr="001D3655">
        <w:rPr>
          <w:rFonts w:asciiTheme="minorHAnsi" w:hAnsiTheme="minorHAnsi" w:cstheme="minorHAnsi"/>
          <w:sz w:val="20"/>
        </w:rPr>
        <w:t>Arts at Marks Garage</w:t>
      </w:r>
      <w:r w:rsidRPr="001D3655">
        <w:rPr>
          <w:rFonts w:asciiTheme="minorHAnsi" w:hAnsiTheme="minorHAnsi" w:cstheme="minorHAnsi"/>
          <w:sz w:val="20"/>
        </w:rPr>
        <w:tab/>
      </w:r>
      <w:r w:rsidRPr="001D3655">
        <w:rPr>
          <w:rFonts w:asciiTheme="minorHAnsi" w:hAnsiTheme="minorHAnsi" w:cstheme="minorHAnsi"/>
          <w:sz w:val="20"/>
        </w:rPr>
        <w:tab/>
      </w:r>
      <w:r w:rsidRPr="001D3655">
        <w:rPr>
          <w:rFonts w:asciiTheme="minorHAnsi" w:hAnsiTheme="minorHAnsi" w:cstheme="minorHAnsi"/>
          <w:sz w:val="20"/>
        </w:rPr>
        <w:tab/>
      </w:r>
      <w:r w:rsidRPr="001D3655">
        <w:rPr>
          <w:rFonts w:asciiTheme="minorHAnsi" w:hAnsiTheme="minorHAnsi" w:cstheme="minorHAnsi"/>
          <w:sz w:val="20"/>
        </w:rPr>
        <w:tab/>
      </w:r>
      <w:r w:rsidRPr="001D3655">
        <w:rPr>
          <w:rFonts w:asciiTheme="minorHAnsi" w:hAnsiTheme="minorHAnsi" w:cstheme="minorHAnsi"/>
          <w:sz w:val="20"/>
        </w:rPr>
        <w:tab/>
      </w:r>
      <w:r w:rsidRPr="001D3655">
        <w:rPr>
          <w:rFonts w:asciiTheme="minorHAnsi" w:hAnsiTheme="minorHAnsi" w:cstheme="minorHAnsi"/>
          <w:sz w:val="20"/>
        </w:rPr>
        <w:tab/>
      </w:r>
      <w:r w:rsidRPr="001D3655">
        <w:rPr>
          <w:rFonts w:asciiTheme="minorHAnsi" w:hAnsiTheme="minorHAnsi" w:cstheme="minorHAnsi"/>
          <w:sz w:val="20"/>
        </w:rPr>
        <w:tab/>
      </w:r>
      <w:r w:rsidRPr="001D3655">
        <w:rPr>
          <w:rFonts w:asciiTheme="minorHAnsi" w:hAnsiTheme="minorHAnsi" w:cstheme="minorHAnsi"/>
          <w:sz w:val="20"/>
        </w:rPr>
        <w:tab/>
      </w:r>
      <w:r w:rsidR="001D3655" w:rsidRPr="001D3655">
        <w:rPr>
          <w:rFonts w:asciiTheme="minorHAnsi" w:hAnsiTheme="minorHAnsi" w:cstheme="minorHAnsi"/>
          <w:sz w:val="20"/>
        </w:rPr>
        <w:tab/>
        <w:t xml:space="preserve">      </w:t>
      </w:r>
      <w:r w:rsidRPr="001D3655">
        <w:rPr>
          <w:rFonts w:asciiTheme="minorHAnsi" w:hAnsiTheme="minorHAnsi" w:cstheme="minorHAnsi"/>
          <w:sz w:val="20"/>
        </w:rPr>
        <w:t>2012</w:t>
      </w:r>
    </w:p>
    <w:p w14:paraId="3AFA671E" w14:textId="77777777" w:rsidR="001B3933" w:rsidRPr="001D3655" w:rsidRDefault="001B3933" w:rsidP="00863E54">
      <w:pPr>
        <w:pStyle w:val="Body"/>
        <w:numPr>
          <w:ilvl w:val="1"/>
          <w:numId w:val="13"/>
        </w:numPr>
        <w:ind w:left="1080" w:right="274"/>
        <w:contextualSpacing/>
        <w:rPr>
          <w:rFonts w:asciiTheme="minorHAnsi" w:hAnsiTheme="minorHAnsi" w:cstheme="minorHAnsi"/>
          <w:i/>
          <w:sz w:val="20"/>
        </w:rPr>
      </w:pPr>
      <w:r w:rsidRPr="001D3655">
        <w:rPr>
          <w:rFonts w:asciiTheme="minorHAnsi" w:hAnsiTheme="minorHAnsi" w:cstheme="minorHAnsi"/>
          <w:sz w:val="20"/>
        </w:rPr>
        <w:t>Solo Excerpt</w:t>
      </w:r>
    </w:p>
    <w:p w14:paraId="3352B654" w14:textId="385B5891" w:rsidR="001B3933" w:rsidRPr="001D3655" w:rsidRDefault="001B3933" w:rsidP="00863E54">
      <w:pPr>
        <w:pStyle w:val="Body"/>
        <w:numPr>
          <w:ilvl w:val="0"/>
          <w:numId w:val="13"/>
        </w:numPr>
        <w:ind w:left="720" w:right="274"/>
        <w:contextualSpacing/>
        <w:rPr>
          <w:rFonts w:asciiTheme="minorHAnsi" w:hAnsiTheme="minorHAnsi" w:cstheme="minorHAnsi"/>
          <w:sz w:val="20"/>
        </w:rPr>
      </w:pPr>
      <w:r w:rsidRPr="001D3655">
        <w:rPr>
          <w:rFonts w:asciiTheme="minorHAnsi" w:hAnsiTheme="minorHAnsi" w:cstheme="minorHAnsi"/>
          <w:i/>
          <w:sz w:val="20"/>
        </w:rPr>
        <w:t xml:space="preserve">What’s in a Name? </w:t>
      </w:r>
      <w:r w:rsidRPr="001D3655">
        <w:rPr>
          <w:rFonts w:asciiTheme="minorHAnsi" w:hAnsiTheme="minorHAnsi" w:cstheme="minorHAnsi"/>
          <w:sz w:val="20"/>
        </w:rPr>
        <w:t xml:space="preserve">The Artist’s Loft, Arts at Marks Garage      </w:t>
      </w:r>
      <w:r w:rsidRPr="001D3655">
        <w:rPr>
          <w:rFonts w:asciiTheme="minorHAnsi" w:hAnsiTheme="minorHAnsi" w:cstheme="minorHAnsi"/>
          <w:sz w:val="20"/>
        </w:rPr>
        <w:tab/>
      </w:r>
      <w:r w:rsidRPr="001D3655">
        <w:rPr>
          <w:rFonts w:asciiTheme="minorHAnsi" w:hAnsiTheme="minorHAnsi" w:cstheme="minorHAnsi"/>
          <w:sz w:val="20"/>
        </w:rPr>
        <w:tab/>
      </w:r>
      <w:r w:rsidRPr="001D3655">
        <w:rPr>
          <w:rFonts w:asciiTheme="minorHAnsi" w:hAnsiTheme="minorHAnsi" w:cstheme="minorHAnsi"/>
          <w:sz w:val="20"/>
        </w:rPr>
        <w:tab/>
      </w:r>
      <w:r w:rsidRPr="001D3655">
        <w:rPr>
          <w:rFonts w:asciiTheme="minorHAnsi" w:hAnsiTheme="minorHAnsi" w:cstheme="minorHAnsi"/>
          <w:sz w:val="20"/>
        </w:rPr>
        <w:tab/>
        <w:t xml:space="preserve">                      </w:t>
      </w:r>
      <w:r w:rsidR="001D3655" w:rsidRPr="001D3655">
        <w:rPr>
          <w:rFonts w:asciiTheme="minorHAnsi" w:hAnsiTheme="minorHAnsi" w:cstheme="minorHAnsi"/>
          <w:sz w:val="20"/>
        </w:rPr>
        <w:tab/>
        <w:t xml:space="preserve">            </w:t>
      </w:r>
      <w:r w:rsidRPr="001D3655">
        <w:rPr>
          <w:rFonts w:asciiTheme="minorHAnsi" w:hAnsiTheme="minorHAnsi" w:cstheme="minorHAnsi"/>
          <w:sz w:val="20"/>
        </w:rPr>
        <w:t>2011,2012</w:t>
      </w:r>
    </w:p>
    <w:p w14:paraId="0729727C" w14:textId="77777777" w:rsidR="001B3933" w:rsidRPr="001D3655" w:rsidRDefault="001B3933" w:rsidP="00863E54">
      <w:pPr>
        <w:pStyle w:val="Body"/>
        <w:numPr>
          <w:ilvl w:val="1"/>
          <w:numId w:val="13"/>
        </w:numPr>
        <w:ind w:left="1080" w:right="274"/>
        <w:contextualSpacing/>
        <w:rPr>
          <w:rFonts w:asciiTheme="minorHAnsi" w:hAnsiTheme="minorHAnsi" w:cstheme="minorHAnsi"/>
          <w:sz w:val="20"/>
        </w:rPr>
      </w:pPr>
      <w:r w:rsidRPr="001D3655">
        <w:rPr>
          <w:rFonts w:asciiTheme="minorHAnsi" w:hAnsiTheme="minorHAnsi" w:cstheme="minorHAnsi"/>
          <w:sz w:val="20"/>
        </w:rPr>
        <w:t>Collaborative Choreography, Sound Score Editor</w:t>
      </w:r>
    </w:p>
    <w:p w14:paraId="5C19BAD7" w14:textId="236192D0" w:rsidR="001B3933" w:rsidRPr="001D3655" w:rsidRDefault="001B3933" w:rsidP="00863E54">
      <w:pPr>
        <w:pStyle w:val="Body"/>
        <w:numPr>
          <w:ilvl w:val="0"/>
          <w:numId w:val="13"/>
        </w:numPr>
        <w:ind w:left="720" w:right="274"/>
        <w:contextualSpacing/>
        <w:rPr>
          <w:rFonts w:asciiTheme="minorHAnsi" w:hAnsiTheme="minorHAnsi" w:cstheme="minorHAnsi"/>
          <w:sz w:val="20"/>
        </w:rPr>
      </w:pPr>
      <w:r w:rsidRPr="001D3655">
        <w:rPr>
          <w:rFonts w:asciiTheme="minorHAnsi" w:hAnsiTheme="minorHAnsi" w:cstheme="minorHAnsi"/>
          <w:i/>
          <w:sz w:val="20"/>
        </w:rPr>
        <w:t xml:space="preserve">Fire, </w:t>
      </w:r>
      <w:r w:rsidRPr="001D3655">
        <w:rPr>
          <w:rFonts w:asciiTheme="minorHAnsi" w:hAnsiTheme="minorHAnsi" w:cstheme="minorHAnsi"/>
          <w:sz w:val="20"/>
        </w:rPr>
        <w:t xml:space="preserve">Honolulu Contemporary Art Museum, The Artist’s Loft, The Arts at Marks Garage                       </w:t>
      </w:r>
      <w:r w:rsidRPr="001D3655">
        <w:rPr>
          <w:rFonts w:asciiTheme="minorHAnsi" w:hAnsiTheme="minorHAnsi" w:cstheme="minorHAnsi"/>
          <w:sz w:val="20"/>
        </w:rPr>
        <w:tab/>
      </w:r>
      <w:r w:rsidRPr="001D3655">
        <w:rPr>
          <w:rFonts w:asciiTheme="minorHAnsi" w:hAnsiTheme="minorHAnsi" w:cstheme="minorHAnsi"/>
          <w:sz w:val="20"/>
        </w:rPr>
        <w:tab/>
      </w:r>
      <w:r w:rsidR="001D3655" w:rsidRPr="001D3655">
        <w:rPr>
          <w:rFonts w:asciiTheme="minorHAnsi" w:hAnsiTheme="minorHAnsi" w:cstheme="minorHAnsi"/>
          <w:sz w:val="20"/>
        </w:rPr>
        <w:t xml:space="preserve">      </w:t>
      </w:r>
      <w:r w:rsidRPr="001D3655">
        <w:rPr>
          <w:rFonts w:asciiTheme="minorHAnsi" w:hAnsiTheme="minorHAnsi" w:cstheme="minorHAnsi"/>
          <w:sz w:val="20"/>
        </w:rPr>
        <w:t>2013</w:t>
      </w:r>
    </w:p>
    <w:p w14:paraId="6221A1FF" w14:textId="77777777" w:rsidR="001B3933" w:rsidRPr="001D3655" w:rsidRDefault="001B3933" w:rsidP="00863E54">
      <w:pPr>
        <w:pStyle w:val="Body"/>
        <w:numPr>
          <w:ilvl w:val="1"/>
          <w:numId w:val="13"/>
        </w:numPr>
        <w:ind w:left="1080" w:right="274"/>
        <w:contextualSpacing/>
        <w:rPr>
          <w:rFonts w:asciiTheme="minorHAnsi" w:hAnsiTheme="minorHAnsi" w:cstheme="minorHAnsi"/>
          <w:sz w:val="20"/>
        </w:rPr>
      </w:pPr>
      <w:r w:rsidRPr="001D3655">
        <w:rPr>
          <w:rFonts w:asciiTheme="minorHAnsi" w:hAnsiTheme="minorHAnsi" w:cstheme="minorHAnsi"/>
          <w:sz w:val="20"/>
        </w:rPr>
        <w:t>Collaborative Choreography</w:t>
      </w:r>
    </w:p>
    <w:p w14:paraId="3F508FF3" w14:textId="7149F639" w:rsidR="001B3933" w:rsidRPr="001D3655" w:rsidRDefault="001B3933" w:rsidP="00863E54">
      <w:pPr>
        <w:pStyle w:val="Body"/>
        <w:numPr>
          <w:ilvl w:val="0"/>
          <w:numId w:val="20"/>
        </w:numPr>
        <w:ind w:left="720" w:right="274"/>
        <w:contextualSpacing/>
        <w:rPr>
          <w:rFonts w:asciiTheme="minorHAnsi" w:hAnsiTheme="minorHAnsi" w:cstheme="minorHAnsi"/>
          <w:sz w:val="20"/>
        </w:rPr>
      </w:pPr>
      <w:r w:rsidRPr="001D3655">
        <w:rPr>
          <w:rFonts w:asciiTheme="minorHAnsi" w:hAnsiTheme="minorHAnsi" w:cstheme="minorHAnsi"/>
          <w:i/>
          <w:sz w:val="20"/>
        </w:rPr>
        <w:t xml:space="preserve">Koi Pond, </w:t>
      </w:r>
      <w:r w:rsidRPr="001D3655">
        <w:rPr>
          <w:rFonts w:asciiTheme="minorHAnsi" w:hAnsiTheme="minorHAnsi" w:cstheme="minorHAnsi"/>
          <w:sz w:val="20"/>
        </w:rPr>
        <w:t xml:space="preserve">The Artists Loft, Honolulu Contemporary Art Museum                                                               </w:t>
      </w:r>
      <w:r w:rsidRPr="001D3655">
        <w:rPr>
          <w:rFonts w:asciiTheme="minorHAnsi" w:hAnsiTheme="minorHAnsi" w:cstheme="minorHAnsi"/>
          <w:sz w:val="20"/>
        </w:rPr>
        <w:tab/>
      </w:r>
      <w:r w:rsidRPr="001D3655">
        <w:rPr>
          <w:rFonts w:asciiTheme="minorHAnsi" w:hAnsiTheme="minorHAnsi" w:cstheme="minorHAnsi"/>
          <w:sz w:val="20"/>
        </w:rPr>
        <w:tab/>
      </w:r>
      <w:r w:rsidR="001D3655" w:rsidRPr="001D3655">
        <w:rPr>
          <w:rFonts w:asciiTheme="minorHAnsi" w:hAnsiTheme="minorHAnsi" w:cstheme="minorHAnsi"/>
          <w:sz w:val="20"/>
        </w:rPr>
        <w:t xml:space="preserve">      </w:t>
      </w:r>
      <w:r w:rsidRPr="001D3655">
        <w:rPr>
          <w:rFonts w:asciiTheme="minorHAnsi" w:hAnsiTheme="minorHAnsi" w:cstheme="minorHAnsi"/>
          <w:sz w:val="20"/>
        </w:rPr>
        <w:t>2013</w:t>
      </w:r>
    </w:p>
    <w:p w14:paraId="10AF2EBA" w14:textId="3D77DF8B" w:rsidR="001B3933" w:rsidRPr="001D3655" w:rsidRDefault="001B3933" w:rsidP="00863E54">
      <w:pPr>
        <w:pStyle w:val="Body"/>
        <w:numPr>
          <w:ilvl w:val="0"/>
          <w:numId w:val="20"/>
        </w:numPr>
        <w:ind w:left="720" w:right="274"/>
        <w:contextualSpacing/>
        <w:rPr>
          <w:rFonts w:asciiTheme="minorHAnsi" w:hAnsiTheme="minorHAnsi" w:cstheme="minorHAnsi"/>
          <w:sz w:val="20"/>
        </w:rPr>
      </w:pPr>
      <w:r w:rsidRPr="001D3655">
        <w:rPr>
          <w:rFonts w:asciiTheme="minorHAnsi" w:hAnsiTheme="minorHAnsi" w:cstheme="minorHAnsi"/>
          <w:i/>
          <w:sz w:val="20"/>
        </w:rPr>
        <w:t xml:space="preserve">Fly, </w:t>
      </w:r>
      <w:r w:rsidRPr="001D3655">
        <w:rPr>
          <w:rFonts w:asciiTheme="minorHAnsi" w:hAnsiTheme="minorHAnsi" w:cstheme="minorHAnsi"/>
          <w:sz w:val="20"/>
        </w:rPr>
        <w:t>The Artist’s Loft, Honolulu Contemporary Art Museum</w:t>
      </w:r>
      <w:r w:rsidRPr="001D3655">
        <w:rPr>
          <w:rFonts w:asciiTheme="minorHAnsi" w:hAnsiTheme="minorHAnsi" w:cstheme="minorHAnsi"/>
          <w:sz w:val="20"/>
        </w:rPr>
        <w:tab/>
      </w:r>
      <w:r w:rsidRPr="001D3655">
        <w:rPr>
          <w:rFonts w:asciiTheme="minorHAnsi" w:hAnsiTheme="minorHAnsi" w:cstheme="minorHAnsi"/>
          <w:sz w:val="20"/>
        </w:rPr>
        <w:tab/>
      </w:r>
      <w:r w:rsidRPr="001D3655">
        <w:rPr>
          <w:rFonts w:asciiTheme="minorHAnsi" w:hAnsiTheme="minorHAnsi" w:cstheme="minorHAnsi"/>
          <w:sz w:val="20"/>
        </w:rPr>
        <w:tab/>
      </w:r>
      <w:r w:rsidRPr="001D3655">
        <w:rPr>
          <w:rFonts w:asciiTheme="minorHAnsi" w:hAnsiTheme="minorHAnsi" w:cstheme="minorHAnsi"/>
          <w:sz w:val="20"/>
        </w:rPr>
        <w:tab/>
        <w:t xml:space="preserve">                  </w:t>
      </w:r>
      <w:r w:rsidRPr="001D3655">
        <w:rPr>
          <w:rFonts w:asciiTheme="minorHAnsi" w:hAnsiTheme="minorHAnsi" w:cstheme="minorHAnsi"/>
          <w:sz w:val="20"/>
        </w:rPr>
        <w:tab/>
      </w:r>
      <w:r w:rsidR="001D3655" w:rsidRPr="001D3655">
        <w:rPr>
          <w:rFonts w:asciiTheme="minorHAnsi" w:hAnsiTheme="minorHAnsi" w:cstheme="minorHAnsi"/>
          <w:sz w:val="20"/>
        </w:rPr>
        <w:t xml:space="preserve">                      </w:t>
      </w:r>
      <w:r w:rsidRPr="001D3655">
        <w:rPr>
          <w:rFonts w:asciiTheme="minorHAnsi" w:hAnsiTheme="minorHAnsi" w:cstheme="minorHAnsi"/>
          <w:sz w:val="20"/>
        </w:rPr>
        <w:t>2013</w:t>
      </w:r>
    </w:p>
    <w:p w14:paraId="2BA05A0E" w14:textId="3AC7B4A2" w:rsidR="001B3933" w:rsidRPr="001D3655" w:rsidRDefault="001B3933" w:rsidP="00863E54">
      <w:pPr>
        <w:pStyle w:val="Body"/>
        <w:numPr>
          <w:ilvl w:val="0"/>
          <w:numId w:val="20"/>
        </w:numPr>
        <w:ind w:left="720" w:right="274"/>
        <w:contextualSpacing/>
        <w:rPr>
          <w:rFonts w:asciiTheme="minorHAnsi" w:hAnsiTheme="minorHAnsi" w:cstheme="minorHAnsi"/>
          <w:b/>
          <w:sz w:val="20"/>
        </w:rPr>
      </w:pPr>
      <w:r w:rsidRPr="001D3655">
        <w:rPr>
          <w:rFonts w:asciiTheme="minorHAnsi" w:hAnsiTheme="minorHAnsi" w:cstheme="minorHAnsi"/>
          <w:i/>
          <w:sz w:val="20"/>
        </w:rPr>
        <w:t xml:space="preserve">Resistance, </w:t>
      </w:r>
      <w:r w:rsidRPr="001D3655">
        <w:rPr>
          <w:rFonts w:asciiTheme="minorHAnsi" w:hAnsiTheme="minorHAnsi" w:cstheme="minorHAnsi"/>
          <w:sz w:val="20"/>
        </w:rPr>
        <w:t>The Artist’s Loft, Honolulu Contemporary Art Museum</w:t>
      </w:r>
      <w:r w:rsidRPr="001D3655">
        <w:rPr>
          <w:rFonts w:asciiTheme="minorHAnsi" w:hAnsiTheme="minorHAnsi" w:cstheme="minorHAnsi"/>
          <w:sz w:val="20"/>
        </w:rPr>
        <w:tab/>
      </w:r>
      <w:r w:rsidRPr="001D3655">
        <w:rPr>
          <w:rFonts w:asciiTheme="minorHAnsi" w:hAnsiTheme="minorHAnsi" w:cstheme="minorHAnsi"/>
          <w:sz w:val="20"/>
        </w:rPr>
        <w:tab/>
      </w:r>
      <w:r w:rsidRPr="001D3655">
        <w:rPr>
          <w:rFonts w:asciiTheme="minorHAnsi" w:hAnsiTheme="minorHAnsi" w:cstheme="minorHAnsi"/>
          <w:sz w:val="20"/>
        </w:rPr>
        <w:tab/>
        <w:t xml:space="preserve">                  </w:t>
      </w:r>
      <w:r w:rsidRPr="001D3655">
        <w:rPr>
          <w:rFonts w:asciiTheme="minorHAnsi" w:hAnsiTheme="minorHAnsi" w:cstheme="minorHAnsi"/>
          <w:sz w:val="20"/>
        </w:rPr>
        <w:tab/>
      </w:r>
      <w:r w:rsidRPr="001D3655">
        <w:rPr>
          <w:rFonts w:asciiTheme="minorHAnsi" w:hAnsiTheme="minorHAnsi" w:cstheme="minorHAnsi"/>
          <w:sz w:val="20"/>
        </w:rPr>
        <w:tab/>
      </w:r>
      <w:r w:rsidR="001D3655" w:rsidRPr="001D3655">
        <w:rPr>
          <w:rFonts w:asciiTheme="minorHAnsi" w:hAnsiTheme="minorHAnsi" w:cstheme="minorHAnsi"/>
          <w:sz w:val="20"/>
        </w:rPr>
        <w:t xml:space="preserve">      </w:t>
      </w:r>
      <w:r w:rsidRPr="001D3655">
        <w:rPr>
          <w:rFonts w:asciiTheme="minorHAnsi" w:hAnsiTheme="minorHAnsi" w:cstheme="minorHAnsi"/>
          <w:sz w:val="20"/>
        </w:rPr>
        <w:t>2013</w:t>
      </w:r>
    </w:p>
    <w:p w14:paraId="41ABA5AD" w14:textId="77777777" w:rsidR="001B3933" w:rsidRPr="001D3655" w:rsidRDefault="001B3933" w:rsidP="00863E54">
      <w:pPr>
        <w:pStyle w:val="Body"/>
        <w:numPr>
          <w:ilvl w:val="1"/>
          <w:numId w:val="20"/>
        </w:numPr>
        <w:spacing w:line="276" w:lineRule="auto"/>
        <w:ind w:left="1080" w:right="274"/>
        <w:contextualSpacing/>
        <w:rPr>
          <w:rFonts w:asciiTheme="minorHAnsi" w:hAnsiTheme="minorHAnsi" w:cstheme="minorHAnsi"/>
          <w:b/>
          <w:sz w:val="20"/>
        </w:rPr>
      </w:pPr>
      <w:r w:rsidRPr="001D3655">
        <w:rPr>
          <w:rFonts w:asciiTheme="minorHAnsi" w:hAnsiTheme="minorHAnsi" w:cstheme="minorHAnsi"/>
          <w:sz w:val="20"/>
        </w:rPr>
        <w:t>Collaborative Choreography</w:t>
      </w:r>
    </w:p>
    <w:p w14:paraId="70FFA879" w14:textId="77777777" w:rsidR="001B3933" w:rsidRPr="001D3655" w:rsidRDefault="001B3933" w:rsidP="005806C4">
      <w:pPr>
        <w:pStyle w:val="Body"/>
        <w:spacing w:line="276" w:lineRule="auto"/>
        <w:ind w:left="360" w:right="274"/>
        <w:contextualSpacing/>
        <w:rPr>
          <w:rFonts w:asciiTheme="minorHAnsi" w:hAnsiTheme="minorHAnsi" w:cstheme="minorHAnsi"/>
          <w:b/>
          <w:sz w:val="20"/>
        </w:rPr>
      </w:pPr>
      <w:r w:rsidRPr="001D3655">
        <w:rPr>
          <w:rFonts w:asciiTheme="minorHAnsi" w:hAnsiTheme="minorHAnsi" w:cstheme="minorHAnsi"/>
          <w:b/>
          <w:sz w:val="20"/>
        </w:rPr>
        <w:t>CDT Concerts</w:t>
      </w:r>
    </w:p>
    <w:p w14:paraId="1AEF26DD" w14:textId="1A697C3A" w:rsidR="001B3933" w:rsidRPr="001D3655" w:rsidRDefault="001B3933" w:rsidP="00863E54">
      <w:pPr>
        <w:numPr>
          <w:ilvl w:val="0"/>
          <w:numId w:val="6"/>
        </w:numPr>
        <w:ind w:left="720" w:right="274"/>
        <w:contextualSpacing/>
        <w:rPr>
          <w:rFonts w:asciiTheme="minorHAnsi" w:hAnsiTheme="minorHAnsi" w:cstheme="minorHAnsi"/>
          <w:sz w:val="20"/>
          <w:szCs w:val="20"/>
        </w:rPr>
      </w:pPr>
      <w:r w:rsidRPr="001D3655">
        <w:rPr>
          <w:rFonts w:asciiTheme="minorHAnsi" w:hAnsiTheme="minorHAnsi" w:cstheme="minorHAnsi"/>
          <w:i/>
          <w:sz w:val="20"/>
          <w:szCs w:val="20"/>
        </w:rPr>
        <w:t>ComMotion,</w:t>
      </w:r>
      <w:r w:rsidRPr="001D3655">
        <w:rPr>
          <w:rFonts w:asciiTheme="minorHAnsi" w:hAnsiTheme="minorHAnsi" w:cstheme="minorHAnsi"/>
          <w:sz w:val="20"/>
          <w:szCs w:val="20"/>
        </w:rPr>
        <w:t xml:space="preserve"> Paliku Theatre</w:t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="001D3655" w:rsidRPr="001D3655">
        <w:rPr>
          <w:rFonts w:asciiTheme="minorHAnsi" w:hAnsiTheme="minorHAnsi" w:cstheme="minorHAnsi"/>
          <w:sz w:val="20"/>
          <w:szCs w:val="20"/>
        </w:rPr>
        <w:t xml:space="preserve">      </w:t>
      </w:r>
      <w:r w:rsidRPr="001D3655">
        <w:rPr>
          <w:rFonts w:asciiTheme="minorHAnsi" w:hAnsiTheme="minorHAnsi" w:cstheme="minorHAnsi"/>
          <w:sz w:val="20"/>
          <w:szCs w:val="20"/>
        </w:rPr>
        <w:t>2018</w:t>
      </w:r>
    </w:p>
    <w:p w14:paraId="63B2BE54" w14:textId="5BCF7A96" w:rsidR="001B3933" w:rsidRPr="001D3655" w:rsidRDefault="001B3933" w:rsidP="00863E54">
      <w:pPr>
        <w:numPr>
          <w:ilvl w:val="0"/>
          <w:numId w:val="6"/>
        </w:numPr>
        <w:ind w:left="720" w:right="274"/>
        <w:contextualSpacing/>
        <w:rPr>
          <w:rFonts w:asciiTheme="minorHAnsi" w:hAnsiTheme="minorHAnsi" w:cstheme="minorHAnsi"/>
          <w:sz w:val="20"/>
          <w:szCs w:val="20"/>
        </w:rPr>
      </w:pPr>
      <w:r w:rsidRPr="001D3655">
        <w:rPr>
          <w:rFonts w:asciiTheme="minorHAnsi" w:hAnsiTheme="minorHAnsi" w:cstheme="minorHAnsi"/>
          <w:i/>
          <w:sz w:val="20"/>
          <w:szCs w:val="20"/>
        </w:rPr>
        <w:t xml:space="preserve">Variable{s), </w:t>
      </w:r>
      <w:r w:rsidRPr="001D3655">
        <w:rPr>
          <w:rFonts w:asciiTheme="minorHAnsi" w:hAnsiTheme="minorHAnsi" w:cstheme="minorHAnsi"/>
          <w:sz w:val="20"/>
          <w:szCs w:val="20"/>
        </w:rPr>
        <w:t>Arts at Marks Garage</w:t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="001D3655" w:rsidRPr="001D3655">
        <w:rPr>
          <w:rFonts w:asciiTheme="minorHAnsi" w:hAnsiTheme="minorHAnsi" w:cstheme="minorHAnsi"/>
          <w:sz w:val="20"/>
          <w:szCs w:val="20"/>
        </w:rPr>
        <w:t xml:space="preserve">      </w:t>
      </w:r>
      <w:r w:rsidRPr="001D3655">
        <w:rPr>
          <w:rFonts w:asciiTheme="minorHAnsi" w:hAnsiTheme="minorHAnsi" w:cstheme="minorHAnsi"/>
          <w:sz w:val="20"/>
          <w:szCs w:val="20"/>
        </w:rPr>
        <w:t>2016</w:t>
      </w:r>
    </w:p>
    <w:p w14:paraId="5B3C98BF" w14:textId="419EAB34" w:rsidR="001B3933" w:rsidRPr="001D3655" w:rsidRDefault="001B3933" w:rsidP="00863E54">
      <w:pPr>
        <w:numPr>
          <w:ilvl w:val="0"/>
          <w:numId w:val="6"/>
        </w:numPr>
        <w:ind w:left="720" w:right="274"/>
        <w:contextualSpacing/>
        <w:rPr>
          <w:rFonts w:asciiTheme="minorHAnsi" w:hAnsiTheme="minorHAnsi" w:cstheme="minorHAnsi"/>
          <w:sz w:val="20"/>
          <w:szCs w:val="20"/>
        </w:rPr>
      </w:pPr>
      <w:r w:rsidRPr="001D3655">
        <w:rPr>
          <w:rFonts w:asciiTheme="minorHAnsi" w:hAnsiTheme="minorHAnsi" w:cstheme="minorHAnsi"/>
          <w:i/>
          <w:sz w:val="20"/>
          <w:szCs w:val="20"/>
        </w:rPr>
        <w:t xml:space="preserve">INFLUX, </w:t>
      </w:r>
      <w:r w:rsidRPr="001D3655">
        <w:rPr>
          <w:rFonts w:asciiTheme="minorHAnsi" w:hAnsiTheme="minorHAnsi" w:cstheme="minorHAnsi"/>
          <w:sz w:val="20"/>
          <w:szCs w:val="20"/>
        </w:rPr>
        <w:t>Arts at Marks Garage, Oahu Fringe Festival</w:t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="001D3655" w:rsidRPr="001D3655">
        <w:rPr>
          <w:rFonts w:asciiTheme="minorHAnsi" w:hAnsiTheme="minorHAnsi" w:cstheme="minorHAnsi"/>
          <w:sz w:val="20"/>
          <w:szCs w:val="20"/>
        </w:rPr>
        <w:t xml:space="preserve">      </w:t>
      </w:r>
      <w:r w:rsidRPr="001D3655">
        <w:rPr>
          <w:rFonts w:asciiTheme="minorHAnsi" w:hAnsiTheme="minorHAnsi" w:cstheme="minorHAnsi"/>
          <w:sz w:val="20"/>
          <w:szCs w:val="20"/>
        </w:rPr>
        <w:t>2015</w:t>
      </w:r>
    </w:p>
    <w:p w14:paraId="3EBCB75F" w14:textId="7F1AB424" w:rsidR="001B3933" w:rsidRPr="001D3655" w:rsidRDefault="001B3933" w:rsidP="00863E54">
      <w:pPr>
        <w:numPr>
          <w:ilvl w:val="0"/>
          <w:numId w:val="6"/>
        </w:numPr>
        <w:ind w:left="720" w:right="274"/>
        <w:contextualSpacing/>
        <w:rPr>
          <w:rFonts w:asciiTheme="minorHAnsi" w:hAnsiTheme="minorHAnsi" w:cstheme="minorHAnsi"/>
          <w:sz w:val="20"/>
          <w:szCs w:val="20"/>
        </w:rPr>
      </w:pPr>
      <w:r w:rsidRPr="001D3655">
        <w:rPr>
          <w:rFonts w:asciiTheme="minorHAnsi" w:hAnsiTheme="minorHAnsi" w:cstheme="minorHAnsi"/>
          <w:i/>
          <w:sz w:val="20"/>
          <w:szCs w:val="20"/>
        </w:rPr>
        <w:t xml:space="preserve">Finding Shelter, </w:t>
      </w:r>
      <w:r w:rsidRPr="001D3655">
        <w:rPr>
          <w:rFonts w:asciiTheme="minorHAnsi" w:hAnsiTheme="minorHAnsi" w:cstheme="minorHAnsi"/>
          <w:sz w:val="20"/>
          <w:szCs w:val="20"/>
        </w:rPr>
        <w:t>The Loading Zone</w:t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="001D3655" w:rsidRPr="001D3655">
        <w:rPr>
          <w:rFonts w:asciiTheme="minorHAnsi" w:hAnsiTheme="minorHAnsi" w:cstheme="minorHAnsi"/>
          <w:sz w:val="20"/>
          <w:szCs w:val="20"/>
        </w:rPr>
        <w:t xml:space="preserve">      </w:t>
      </w:r>
      <w:r w:rsidRPr="001D3655">
        <w:rPr>
          <w:rFonts w:asciiTheme="minorHAnsi" w:hAnsiTheme="minorHAnsi" w:cstheme="minorHAnsi"/>
          <w:sz w:val="20"/>
          <w:szCs w:val="20"/>
        </w:rPr>
        <w:t>2014</w:t>
      </w:r>
    </w:p>
    <w:p w14:paraId="68D38523" w14:textId="00AC2E8D" w:rsidR="001B3933" w:rsidRPr="001D3655" w:rsidRDefault="001B3933" w:rsidP="00863E54">
      <w:pPr>
        <w:numPr>
          <w:ilvl w:val="0"/>
          <w:numId w:val="6"/>
        </w:numPr>
        <w:ind w:left="720" w:right="274"/>
        <w:contextualSpacing/>
        <w:rPr>
          <w:rFonts w:asciiTheme="minorHAnsi" w:hAnsiTheme="minorHAnsi" w:cstheme="minorHAnsi"/>
          <w:sz w:val="20"/>
          <w:szCs w:val="20"/>
        </w:rPr>
      </w:pPr>
      <w:r w:rsidRPr="001D3655">
        <w:rPr>
          <w:rFonts w:asciiTheme="minorHAnsi" w:hAnsiTheme="minorHAnsi" w:cstheme="minorHAnsi"/>
          <w:i/>
          <w:sz w:val="20"/>
          <w:szCs w:val="20"/>
        </w:rPr>
        <w:t xml:space="preserve">This &amp; That, </w:t>
      </w:r>
      <w:r w:rsidRPr="001D3655">
        <w:rPr>
          <w:rFonts w:asciiTheme="minorHAnsi" w:hAnsiTheme="minorHAnsi" w:cstheme="minorHAnsi"/>
          <w:sz w:val="20"/>
          <w:szCs w:val="20"/>
        </w:rPr>
        <w:t>The Creative</w:t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Pr="001D3655">
        <w:rPr>
          <w:rFonts w:asciiTheme="minorHAnsi" w:hAnsiTheme="minorHAnsi" w:cstheme="minorHAnsi"/>
          <w:sz w:val="20"/>
          <w:szCs w:val="20"/>
        </w:rPr>
        <w:tab/>
        <w:t xml:space="preserve">      </w:t>
      </w:r>
      <w:r w:rsidR="001D3655" w:rsidRPr="001D3655">
        <w:rPr>
          <w:rFonts w:asciiTheme="minorHAnsi" w:hAnsiTheme="minorHAnsi" w:cstheme="minorHAnsi"/>
          <w:sz w:val="20"/>
          <w:szCs w:val="20"/>
        </w:rPr>
        <w:tab/>
      </w:r>
      <w:r w:rsidR="001D3655" w:rsidRPr="001D3655">
        <w:rPr>
          <w:rFonts w:asciiTheme="minorHAnsi" w:hAnsiTheme="minorHAnsi" w:cstheme="minorHAnsi"/>
          <w:sz w:val="20"/>
          <w:szCs w:val="20"/>
        </w:rPr>
        <w:tab/>
      </w:r>
      <w:r w:rsidR="001D3655" w:rsidRPr="001D3655">
        <w:rPr>
          <w:rFonts w:asciiTheme="minorHAnsi" w:hAnsiTheme="minorHAnsi" w:cstheme="minorHAnsi"/>
          <w:sz w:val="20"/>
          <w:szCs w:val="20"/>
        </w:rPr>
        <w:tab/>
        <w:t xml:space="preserve">      </w:t>
      </w:r>
      <w:r w:rsidRPr="001D3655">
        <w:rPr>
          <w:rFonts w:asciiTheme="minorHAnsi" w:hAnsiTheme="minorHAnsi" w:cstheme="minorHAnsi"/>
          <w:sz w:val="20"/>
          <w:szCs w:val="20"/>
        </w:rPr>
        <w:t>2013</w:t>
      </w:r>
    </w:p>
    <w:p w14:paraId="15A77073" w14:textId="671DD4F9" w:rsidR="001B3933" w:rsidRPr="001D3655" w:rsidRDefault="001B3933" w:rsidP="00863E54">
      <w:pPr>
        <w:numPr>
          <w:ilvl w:val="0"/>
          <w:numId w:val="6"/>
        </w:numPr>
        <w:ind w:left="720" w:right="274"/>
        <w:contextualSpacing/>
        <w:rPr>
          <w:rFonts w:asciiTheme="minorHAnsi" w:hAnsiTheme="minorHAnsi" w:cstheme="minorHAnsi"/>
          <w:sz w:val="20"/>
          <w:szCs w:val="20"/>
        </w:rPr>
      </w:pPr>
      <w:r w:rsidRPr="001D3655">
        <w:rPr>
          <w:rFonts w:asciiTheme="minorHAnsi" w:hAnsiTheme="minorHAnsi" w:cstheme="minorHAnsi"/>
          <w:i/>
          <w:sz w:val="20"/>
          <w:szCs w:val="20"/>
        </w:rPr>
        <w:t>Deviate</w:t>
      </w:r>
      <w:r w:rsidRPr="001D3655">
        <w:rPr>
          <w:rFonts w:asciiTheme="minorHAnsi" w:hAnsiTheme="minorHAnsi" w:cstheme="minorHAnsi"/>
          <w:sz w:val="20"/>
          <w:szCs w:val="20"/>
        </w:rPr>
        <w:t>, Art at Marks Garage</w:t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Pr="001D3655">
        <w:rPr>
          <w:rFonts w:asciiTheme="minorHAnsi" w:hAnsiTheme="minorHAnsi" w:cstheme="minorHAnsi"/>
          <w:sz w:val="20"/>
          <w:szCs w:val="20"/>
        </w:rPr>
        <w:tab/>
        <w:t xml:space="preserve">             </w:t>
      </w:r>
      <w:r w:rsidR="001D3655" w:rsidRPr="001D3655">
        <w:rPr>
          <w:rFonts w:asciiTheme="minorHAnsi" w:hAnsiTheme="minorHAnsi" w:cstheme="minorHAnsi"/>
          <w:sz w:val="20"/>
          <w:szCs w:val="20"/>
        </w:rPr>
        <w:tab/>
      </w:r>
      <w:r w:rsidR="001D3655" w:rsidRPr="001D3655">
        <w:rPr>
          <w:rFonts w:asciiTheme="minorHAnsi" w:hAnsiTheme="minorHAnsi" w:cstheme="minorHAnsi"/>
          <w:sz w:val="20"/>
          <w:szCs w:val="20"/>
        </w:rPr>
        <w:tab/>
      </w:r>
      <w:r w:rsidR="001D3655" w:rsidRPr="001D3655">
        <w:rPr>
          <w:rFonts w:asciiTheme="minorHAnsi" w:hAnsiTheme="minorHAnsi" w:cstheme="minorHAnsi"/>
          <w:sz w:val="20"/>
          <w:szCs w:val="20"/>
        </w:rPr>
        <w:tab/>
      </w:r>
      <w:r w:rsidR="001D3655" w:rsidRPr="001D3655">
        <w:rPr>
          <w:rFonts w:asciiTheme="minorHAnsi" w:hAnsiTheme="minorHAnsi" w:cstheme="minorHAnsi"/>
          <w:sz w:val="20"/>
          <w:szCs w:val="20"/>
        </w:rPr>
        <w:tab/>
        <w:t xml:space="preserve">      </w:t>
      </w:r>
      <w:r w:rsidRPr="001D3655">
        <w:rPr>
          <w:rFonts w:asciiTheme="minorHAnsi" w:hAnsiTheme="minorHAnsi" w:cstheme="minorHAnsi"/>
          <w:sz w:val="20"/>
          <w:szCs w:val="20"/>
        </w:rPr>
        <w:t>2012</w:t>
      </w:r>
    </w:p>
    <w:p w14:paraId="5391B25C" w14:textId="5A48EC52" w:rsidR="001B3933" w:rsidRPr="001D3655" w:rsidRDefault="001B3933" w:rsidP="00863E54">
      <w:pPr>
        <w:numPr>
          <w:ilvl w:val="0"/>
          <w:numId w:val="6"/>
        </w:numPr>
        <w:ind w:left="720" w:right="274"/>
        <w:contextualSpacing/>
        <w:rPr>
          <w:rFonts w:asciiTheme="minorHAnsi" w:hAnsiTheme="minorHAnsi" w:cstheme="minorHAnsi"/>
          <w:i/>
          <w:sz w:val="20"/>
          <w:szCs w:val="20"/>
        </w:rPr>
      </w:pPr>
      <w:r w:rsidRPr="001D3655">
        <w:rPr>
          <w:rFonts w:asciiTheme="minorHAnsi" w:hAnsiTheme="minorHAnsi" w:cstheme="minorHAnsi"/>
          <w:i/>
          <w:sz w:val="20"/>
          <w:szCs w:val="20"/>
        </w:rPr>
        <w:t>Dance In The Works</w:t>
      </w:r>
      <w:r w:rsidRPr="001D3655">
        <w:rPr>
          <w:rFonts w:asciiTheme="minorHAnsi" w:hAnsiTheme="minorHAnsi" w:cstheme="minorHAnsi"/>
          <w:sz w:val="20"/>
          <w:szCs w:val="20"/>
        </w:rPr>
        <w:t>, Arts at Marks Garage</w:t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Pr="001D3655">
        <w:rPr>
          <w:rFonts w:asciiTheme="minorHAnsi" w:hAnsiTheme="minorHAnsi" w:cstheme="minorHAnsi"/>
          <w:sz w:val="20"/>
          <w:szCs w:val="20"/>
        </w:rPr>
        <w:tab/>
        <w:t xml:space="preserve">                </w:t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Pr="001D3655"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="001D3655" w:rsidRPr="001D3655">
        <w:rPr>
          <w:rFonts w:asciiTheme="minorHAnsi" w:hAnsiTheme="minorHAnsi" w:cstheme="minorHAnsi"/>
          <w:sz w:val="20"/>
          <w:szCs w:val="20"/>
        </w:rPr>
        <w:tab/>
      </w:r>
      <w:r w:rsidR="001D3655" w:rsidRPr="001D3655">
        <w:rPr>
          <w:rFonts w:asciiTheme="minorHAnsi" w:hAnsiTheme="minorHAnsi" w:cstheme="minorHAnsi"/>
          <w:sz w:val="20"/>
          <w:szCs w:val="20"/>
        </w:rPr>
        <w:tab/>
      </w:r>
      <w:r w:rsidR="001D3655" w:rsidRPr="001D3655">
        <w:rPr>
          <w:rFonts w:asciiTheme="minorHAnsi" w:hAnsiTheme="minorHAnsi" w:cstheme="minorHAnsi"/>
          <w:sz w:val="20"/>
          <w:szCs w:val="20"/>
        </w:rPr>
        <w:tab/>
      </w:r>
      <w:r w:rsidR="001D3655" w:rsidRPr="001D3655">
        <w:rPr>
          <w:rFonts w:asciiTheme="minorHAnsi" w:hAnsiTheme="minorHAnsi" w:cstheme="minorHAnsi"/>
          <w:sz w:val="20"/>
          <w:szCs w:val="20"/>
        </w:rPr>
        <w:tab/>
        <w:t xml:space="preserve">      </w:t>
      </w:r>
      <w:r w:rsidRPr="001D3655">
        <w:rPr>
          <w:rFonts w:asciiTheme="minorHAnsi" w:hAnsiTheme="minorHAnsi" w:cstheme="minorHAnsi"/>
          <w:sz w:val="20"/>
          <w:szCs w:val="20"/>
        </w:rPr>
        <w:t>2012</w:t>
      </w:r>
    </w:p>
    <w:p w14:paraId="1774514F" w14:textId="77777777" w:rsidR="001B3933" w:rsidRPr="001D3655" w:rsidRDefault="001B3933" w:rsidP="00863E54">
      <w:pPr>
        <w:numPr>
          <w:ilvl w:val="1"/>
          <w:numId w:val="6"/>
        </w:numPr>
        <w:ind w:left="1080" w:right="274"/>
        <w:contextualSpacing/>
        <w:rPr>
          <w:rFonts w:asciiTheme="minorHAnsi" w:hAnsiTheme="minorHAnsi" w:cstheme="minorHAnsi"/>
          <w:i/>
          <w:sz w:val="20"/>
          <w:szCs w:val="20"/>
        </w:rPr>
      </w:pPr>
      <w:r w:rsidRPr="001D3655">
        <w:rPr>
          <w:rFonts w:asciiTheme="minorHAnsi" w:hAnsiTheme="minorHAnsi" w:cstheme="minorHAnsi"/>
          <w:i/>
          <w:sz w:val="20"/>
          <w:szCs w:val="20"/>
        </w:rPr>
        <w:t>Works in progress</w:t>
      </w:r>
      <w:r w:rsidRPr="001D3655">
        <w:rPr>
          <w:rFonts w:asciiTheme="minorHAnsi" w:hAnsiTheme="minorHAnsi" w:cstheme="minorHAnsi"/>
          <w:sz w:val="20"/>
          <w:szCs w:val="20"/>
        </w:rPr>
        <w:t xml:space="preserve"> showing for community of dancers</w:t>
      </w:r>
    </w:p>
    <w:p w14:paraId="64600E07" w14:textId="77777777" w:rsidR="001B3933" w:rsidRPr="001D3655" w:rsidRDefault="001B3933" w:rsidP="00863E54">
      <w:pPr>
        <w:numPr>
          <w:ilvl w:val="0"/>
          <w:numId w:val="6"/>
        </w:numPr>
        <w:ind w:left="720" w:right="274"/>
        <w:contextualSpacing/>
        <w:rPr>
          <w:rFonts w:asciiTheme="minorHAnsi" w:hAnsiTheme="minorHAnsi" w:cstheme="minorHAnsi"/>
          <w:i/>
          <w:sz w:val="20"/>
          <w:szCs w:val="20"/>
        </w:rPr>
      </w:pPr>
      <w:r w:rsidRPr="001D3655">
        <w:rPr>
          <w:rFonts w:asciiTheme="minorHAnsi" w:hAnsiTheme="minorHAnsi" w:cstheme="minorHAnsi"/>
          <w:sz w:val="20"/>
          <w:szCs w:val="20"/>
        </w:rPr>
        <w:t>Oahu Fringe Festival, Artsmith</w:t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Pr="001D3655">
        <w:rPr>
          <w:rFonts w:asciiTheme="minorHAnsi" w:hAnsiTheme="minorHAnsi" w:cstheme="minorHAnsi"/>
          <w:sz w:val="20"/>
          <w:szCs w:val="20"/>
        </w:rPr>
        <w:tab/>
        <w:t xml:space="preserve">       </w:t>
      </w:r>
    </w:p>
    <w:p w14:paraId="54070393" w14:textId="47ED1DD7" w:rsidR="001B3933" w:rsidRPr="001D3655" w:rsidRDefault="001B3933" w:rsidP="00863E54">
      <w:pPr>
        <w:numPr>
          <w:ilvl w:val="0"/>
          <w:numId w:val="69"/>
        </w:numPr>
        <w:ind w:left="1080" w:right="274"/>
        <w:contextualSpacing/>
        <w:rPr>
          <w:rFonts w:asciiTheme="minorHAnsi" w:hAnsiTheme="minorHAnsi" w:cstheme="minorHAnsi"/>
          <w:i/>
          <w:sz w:val="20"/>
          <w:szCs w:val="20"/>
        </w:rPr>
      </w:pPr>
      <w:r w:rsidRPr="001D3655">
        <w:rPr>
          <w:rFonts w:asciiTheme="minorHAnsi" w:hAnsiTheme="minorHAnsi" w:cstheme="minorHAnsi"/>
          <w:i/>
          <w:sz w:val="20"/>
          <w:szCs w:val="20"/>
        </w:rPr>
        <w:t>Hang Ups and Bang Ups</w:t>
      </w:r>
      <w:r w:rsidRPr="001D3655">
        <w:rPr>
          <w:rFonts w:asciiTheme="minorHAnsi" w:hAnsiTheme="minorHAnsi" w:cstheme="minorHAnsi"/>
          <w:i/>
          <w:sz w:val="20"/>
          <w:szCs w:val="20"/>
        </w:rPr>
        <w:tab/>
      </w:r>
      <w:r w:rsidRPr="001D3655">
        <w:rPr>
          <w:rFonts w:asciiTheme="minorHAnsi" w:hAnsiTheme="minorHAnsi" w:cstheme="minorHAnsi"/>
          <w:i/>
          <w:sz w:val="20"/>
          <w:szCs w:val="20"/>
        </w:rPr>
        <w:tab/>
      </w:r>
      <w:r w:rsidRPr="001D3655">
        <w:rPr>
          <w:rFonts w:asciiTheme="minorHAnsi" w:hAnsiTheme="minorHAnsi" w:cstheme="minorHAnsi"/>
          <w:i/>
          <w:sz w:val="20"/>
          <w:szCs w:val="20"/>
        </w:rPr>
        <w:tab/>
      </w:r>
      <w:r w:rsidRPr="001D3655">
        <w:rPr>
          <w:rFonts w:asciiTheme="minorHAnsi" w:hAnsiTheme="minorHAnsi" w:cstheme="minorHAnsi"/>
          <w:i/>
          <w:sz w:val="20"/>
          <w:szCs w:val="20"/>
        </w:rPr>
        <w:tab/>
      </w:r>
      <w:r w:rsidRPr="001D3655">
        <w:rPr>
          <w:rFonts w:asciiTheme="minorHAnsi" w:hAnsiTheme="minorHAnsi" w:cstheme="minorHAnsi"/>
          <w:i/>
          <w:sz w:val="20"/>
          <w:szCs w:val="20"/>
        </w:rPr>
        <w:tab/>
      </w:r>
      <w:r w:rsidRPr="001D3655">
        <w:rPr>
          <w:rFonts w:asciiTheme="minorHAnsi" w:hAnsiTheme="minorHAnsi" w:cstheme="minorHAnsi"/>
          <w:i/>
          <w:sz w:val="20"/>
          <w:szCs w:val="20"/>
        </w:rPr>
        <w:tab/>
      </w:r>
      <w:r w:rsidRPr="001D3655">
        <w:rPr>
          <w:rFonts w:asciiTheme="minorHAnsi" w:hAnsiTheme="minorHAnsi" w:cstheme="minorHAnsi"/>
          <w:i/>
          <w:sz w:val="20"/>
          <w:szCs w:val="20"/>
        </w:rPr>
        <w:tab/>
      </w:r>
      <w:r w:rsidRPr="001D3655">
        <w:rPr>
          <w:rFonts w:asciiTheme="minorHAnsi" w:hAnsiTheme="minorHAnsi" w:cstheme="minorHAnsi"/>
          <w:i/>
          <w:sz w:val="20"/>
          <w:szCs w:val="20"/>
        </w:rPr>
        <w:tab/>
      </w:r>
      <w:r w:rsidRPr="001D3655">
        <w:rPr>
          <w:rFonts w:asciiTheme="minorHAnsi" w:hAnsiTheme="minorHAnsi" w:cstheme="minorHAnsi"/>
          <w:i/>
          <w:sz w:val="20"/>
          <w:szCs w:val="20"/>
        </w:rPr>
        <w:tab/>
        <w:t xml:space="preserve">       </w:t>
      </w:r>
      <w:r w:rsidR="001D3655" w:rsidRPr="001D3655">
        <w:rPr>
          <w:rFonts w:asciiTheme="minorHAnsi" w:hAnsiTheme="minorHAnsi" w:cstheme="minorHAnsi"/>
          <w:i/>
          <w:sz w:val="20"/>
          <w:szCs w:val="20"/>
        </w:rPr>
        <w:tab/>
        <w:t xml:space="preserve">      </w:t>
      </w:r>
      <w:r w:rsidRPr="001D3655">
        <w:rPr>
          <w:rFonts w:asciiTheme="minorHAnsi" w:hAnsiTheme="minorHAnsi" w:cstheme="minorHAnsi"/>
          <w:sz w:val="20"/>
          <w:szCs w:val="20"/>
        </w:rPr>
        <w:t>2012</w:t>
      </w:r>
    </w:p>
    <w:p w14:paraId="2C2100DC" w14:textId="539CFF40" w:rsidR="001B3933" w:rsidRPr="001D3655" w:rsidRDefault="001B3933" w:rsidP="00863E54">
      <w:pPr>
        <w:numPr>
          <w:ilvl w:val="0"/>
          <w:numId w:val="69"/>
        </w:numPr>
        <w:ind w:left="1080" w:right="274"/>
        <w:contextualSpacing/>
        <w:rPr>
          <w:rFonts w:asciiTheme="minorHAnsi" w:hAnsiTheme="minorHAnsi" w:cstheme="minorHAnsi"/>
          <w:sz w:val="20"/>
          <w:szCs w:val="20"/>
        </w:rPr>
      </w:pPr>
      <w:r w:rsidRPr="001D3655">
        <w:rPr>
          <w:rFonts w:asciiTheme="minorHAnsi" w:hAnsiTheme="minorHAnsi" w:cstheme="minorHAnsi"/>
          <w:i/>
          <w:sz w:val="20"/>
          <w:szCs w:val="20"/>
        </w:rPr>
        <w:t>What’s In A Name</w:t>
      </w:r>
      <w:r w:rsidRPr="001D3655">
        <w:rPr>
          <w:rFonts w:asciiTheme="minorHAnsi" w:hAnsiTheme="minorHAnsi" w:cstheme="minorHAnsi"/>
          <w:i/>
          <w:sz w:val="20"/>
          <w:szCs w:val="20"/>
        </w:rPr>
        <w:tab/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Pr="001D3655">
        <w:rPr>
          <w:rFonts w:asciiTheme="minorHAnsi" w:hAnsiTheme="minorHAnsi" w:cstheme="minorHAnsi"/>
          <w:sz w:val="20"/>
          <w:szCs w:val="20"/>
        </w:rPr>
        <w:tab/>
        <w:t xml:space="preserve">                </w:t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Pr="001D3655">
        <w:rPr>
          <w:rFonts w:asciiTheme="minorHAnsi" w:hAnsiTheme="minorHAnsi" w:cstheme="minorHAnsi"/>
          <w:sz w:val="20"/>
          <w:szCs w:val="20"/>
        </w:rPr>
        <w:tab/>
        <w:t xml:space="preserve">       </w:t>
      </w:r>
      <w:r w:rsidR="001D3655" w:rsidRPr="001D3655">
        <w:rPr>
          <w:rFonts w:asciiTheme="minorHAnsi" w:hAnsiTheme="minorHAnsi" w:cstheme="minorHAnsi"/>
          <w:sz w:val="20"/>
          <w:szCs w:val="20"/>
        </w:rPr>
        <w:tab/>
        <w:t xml:space="preserve">      </w:t>
      </w:r>
      <w:r w:rsidRPr="001D3655">
        <w:rPr>
          <w:rFonts w:asciiTheme="minorHAnsi" w:hAnsiTheme="minorHAnsi" w:cstheme="minorHAnsi"/>
          <w:sz w:val="20"/>
          <w:szCs w:val="20"/>
        </w:rPr>
        <w:t>2011</w:t>
      </w:r>
    </w:p>
    <w:p w14:paraId="092AC554" w14:textId="39F5373D" w:rsidR="001B3933" w:rsidRPr="001D3655" w:rsidRDefault="001B3933" w:rsidP="00863E54">
      <w:pPr>
        <w:numPr>
          <w:ilvl w:val="0"/>
          <w:numId w:val="6"/>
        </w:numPr>
        <w:ind w:left="720" w:right="274"/>
        <w:contextualSpacing/>
        <w:rPr>
          <w:rFonts w:asciiTheme="minorHAnsi" w:hAnsiTheme="minorHAnsi" w:cstheme="minorHAnsi"/>
          <w:i/>
          <w:sz w:val="20"/>
          <w:szCs w:val="20"/>
        </w:rPr>
      </w:pPr>
      <w:r w:rsidRPr="001D3655">
        <w:rPr>
          <w:rFonts w:asciiTheme="minorHAnsi" w:hAnsiTheme="minorHAnsi" w:cstheme="minorHAnsi"/>
          <w:i/>
          <w:sz w:val="20"/>
          <w:szCs w:val="20"/>
        </w:rPr>
        <w:t>Perceiving Boundaries</w:t>
      </w:r>
      <w:r w:rsidRPr="001D3655">
        <w:rPr>
          <w:rFonts w:asciiTheme="minorHAnsi" w:hAnsiTheme="minorHAnsi" w:cstheme="minorHAnsi"/>
          <w:sz w:val="20"/>
          <w:szCs w:val="20"/>
        </w:rPr>
        <w:t>, Arts at Marks Garage</w:t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Pr="001D3655">
        <w:rPr>
          <w:rFonts w:asciiTheme="minorHAnsi" w:hAnsiTheme="minorHAnsi" w:cstheme="minorHAnsi"/>
          <w:sz w:val="20"/>
          <w:szCs w:val="20"/>
        </w:rPr>
        <w:tab/>
        <w:t xml:space="preserve">             </w:t>
      </w:r>
      <w:r w:rsidR="001D3655" w:rsidRPr="001D3655">
        <w:rPr>
          <w:rFonts w:asciiTheme="minorHAnsi" w:hAnsiTheme="minorHAnsi" w:cstheme="minorHAnsi"/>
          <w:sz w:val="20"/>
          <w:szCs w:val="20"/>
        </w:rPr>
        <w:tab/>
      </w:r>
      <w:r w:rsidR="001D3655" w:rsidRPr="001D3655">
        <w:rPr>
          <w:rFonts w:asciiTheme="minorHAnsi" w:hAnsiTheme="minorHAnsi" w:cstheme="minorHAnsi"/>
          <w:sz w:val="20"/>
          <w:szCs w:val="20"/>
        </w:rPr>
        <w:tab/>
      </w:r>
      <w:r w:rsidR="001D3655" w:rsidRPr="001D3655">
        <w:rPr>
          <w:rFonts w:asciiTheme="minorHAnsi" w:hAnsiTheme="minorHAnsi" w:cstheme="minorHAnsi"/>
          <w:sz w:val="20"/>
          <w:szCs w:val="20"/>
        </w:rPr>
        <w:tab/>
      </w:r>
      <w:r w:rsidR="001D3655" w:rsidRPr="001D3655">
        <w:rPr>
          <w:rFonts w:asciiTheme="minorHAnsi" w:hAnsiTheme="minorHAnsi" w:cstheme="minorHAnsi"/>
          <w:sz w:val="20"/>
          <w:szCs w:val="20"/>
        </w:rPr>
        <w:tab/>
      </w:r>
      <w:r w:rsidR="001D3655" w:rsidRPr="001D3655">
        <w:rPr>
          <w:rFonts w:asciiTheme="minorHAnsi" w:hAnsiTheme="minorHAnsi" w:cstheme="minorHAnsi"/>
          <w:sz w:val="20"/>
          <w:szCs w:val="20"/>
        </w:rPr>
        <w:tab/>
        <w:t xml:space="preserve">      </w:t>
      </w:r>
      <w:r w:rsidRPr="001D3655">
        <w:rPr>
          <w:rFonts w:asciiTheme="minorHAnsi" w:hAnsiTheme="minorHAnsi" w:cstheme="minorHAnsi"/>
          <w:sz w:val="20"/>
          <w:szCs w:val="20"/>
        </w:rPr>
        <w:t>2011</w:t>
      </w:r>
    </w:p>
    <w:p w14:paraId="48E0CCFB" w14:textId="6E1DCB4F" w:rsidR="001B3933" w:rsidRPr="001D3655" w:rsidRDefault="001B3933" w:rsidP="00863E54">
      <w:pPr>
        <w:numPr>
          <w:ilvl w:val="0"/>
          <w:numId w:val="6"/>
        </w:numPr>
        <w:ind w:left="720" w:right="274"/>
        <w:contextualSpacing/>
        <w:rPr>
          <w:rFonts w:asciiTheme="minorHAnsi" w:hAnsiTheme="minorHAnsi" w:cstheme="minorHAnsi"/>
          <w:i/>
          <w:sz w:val="20"/>
          <w:szCs w:val="20"/>
        </w:rPr>
      </w:pPr>
      <w:r w:rsidRPr="001D3655">
        <w:rPr>
          <w:rFonts w:asciiTheme="minorHAnsi" w:hAnsiTheme="minorHAnsi" w:cstheme="minorHAnsi"/>
          <w:i/>
          <w:sz w:val="20"/>
          <w:szCs w:val="20"/>
        </w:rPr>
        <w:t>Converging Works</w:t>
      </w:r>
      <w:r w:rsidRPr="001D3655">
        <w:rPr>
          <w:rFonts w:asciiTheme="minorHAnsi" w:hAnsiTheme="minorHAnsi" w:cstheme="minorHAnsi"/>
          <w:sz w:val="20"/>
          <w:szCs w:val="20"/>
        </w:rPr>
        <w:t>, The Venue</w:t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Pr="001D3655">
        <w:rPr>
          <w:rFonts w:asciiTheme="minorHAnsi" w:hAnsiTheme="minorHAnsi" w:cstheme="minorHAnsi"/>
          <w:sz w:val="20"/>
          <w:szCs w:val="20"/>
        </w:rPr>
        <w:tab/>
        <w:t xml:space="preserve">             </w:t>
      </w:r>
      <w:r w:rsidR="001D3655" w:rsidRPr="001D3655">
        <w:rPr>
          <w:rFonts w:asciiTheme="minorHAnsi" w:hAnsiTheme="minorHAnsi" w:cstheme="minorHAnsi"/>
          <w:sz w:val="20"/>
          <w:szCs w:val="20"/>
        </w:rPr>
        <w:tab/>
      </w:r>
      <w:r w:rsidR="001D3655" w:rsidRPr="001D3655">
        <w:rPr>
          <w:rFonts w:asciiTheme="minorHAnsi" w:hAnsiTheme="minorHAnsi" w:cstheme="minorHAnsi"/>
          <w:sz w:val="20"/>
          <w:szCs w:val="20"/>
        </w:rPr>
        <w:tab/>
      </w:r>
      <w:r w:rsidR="001D3655" w:rsidRPr="001D3655">
        <w:rPr>
          <w:rFonts w:asciiTheme="minorHAnsi" w:hAnsiTheme="minorHAnsi" w:cstheme="minorHAnsi"/>
          <w:sz w:val="20"/>
          <w:szCs w:val="20"/>
        </w:rPr>
        <w:tab/>
      </w:r>
      <w:r w:rsidR="001D3655" w:rsidRPr="001D3655">
        <w:rPr>
          <w:rFonts w:asciiTheme="minorHAnsi" w:hAnsiTheme="minorHAnsi" w:cstheme="minorHAnsi"/>
          <w:sz w:val="20"/>
          <w:szCs w:val="20"/>
        </w:rPr>
        <w:tab/>
        <w:t xml:space="preserve">      </w:t>
      </w:r>
      <w:r w:rsidRPr="001D3655">
        <w:rPr>
          <w:rFonts w:asciiTheme="minorHAnsi" w:hAnsiTheme="minorHAnsi" w:cstheme="minorHAnsi"/>
          <w:sz w:val="20"/>
          <w:szCs w:val="20"/>
        </w:rPr>
        <w:t>2010</w:t>
      </w:r>
    </w:p>
    <w:p w14:paraId="73248C20" w14:textId="55151819" w:rsidR="001B3933" w:rsidRPr="001D3655" w:rsidRDefault="001B3933" w:rsidP="00863E54">
      <w:pPr>
        <w:numPr>
          <w:ilvl w:val="0"/>
          <w:numId w:val="6"/>
        </w:numPr>
        <w:ind w:left="720" w:right="274"/>
        <w:contextualSpacing/>
        <w:rPr>
          <w:rFonts w:asciiTheme="minorHAnsi" w:hAnsiTheme="minorHAnsi" w:cstheme="minorHAnsi"/>
          <w:i/>
          <w:sz w:val="20"/>
          <w:szCs w:val="20"/>
        </w:rPr>
      </w:pPr>
      <w:r w:rsidRPr="001D3655">
        <w:rPr>
          <w:rFonts w:asciiTheme="minorHAnsi" w:hAnsiTheme="minorHAnsi" w:cstheme="minorHAnsi"/>
          <w:i/>
          <w:sz w:val="20"/>
          <w:szCs w:val="20"/>
        </w:rPr>
        <w:t>Fight or Flight</w:t>
      </w:r>
      <w:r w:rsidRPr="001D3655">
        <w:rPr>
          <w:rFonts w:asciiTheme="minorHAnsi" w:hAnsiTheme="minorHAnsi" w:cstheme="minorHAnsi"/>
          <w:sz w:val="20"/>
          <w:szCs w:val="20"/>
        </w:rPr>
        <w:t xml:space="preserve">, Arts at Marks Garage                                                </w:t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Pr="001D3655">
        <w:rPr>
          <w:rFonts w:asciiTheme="minorHAnsi" w:hAnsiTheme="minorHAnsi" w:cstheme="minorHAnsi"/>
          <w:sz w:val="20"/>
          <w:szCs w:val="20"/>
        </w:rPr>
        <w:tab/>
        <w:t xml:space="preserve">             </w:t>
      </w:r>
      <w:r w:rsidR="001D3655" w:rsidRPr="001D3655">
        <w:rPr>
          <w:rFonts w:asciiTheme="minorHAnsi" w:hAnsiTheme="minorHAnsi" w:cstheme="minorHAnsi"/>
          <w:sz w:val="20"/>
          <w:szCs w:val="20"/>
        </w:rPr>
        <w:tab/>
      </w:r>
      <w:r w:rsidR="001D3655" w:rsidRPr="001D3655">
        <w:rPr>
          <w:rFonts w:asciiTheme="minorHAnsi" w:hAnsiTheme="minorHAnsi" w:cstheme="minorHAnsi"/>
          <w:sz w:val="20"/>
          <w:szCs w:val="20"/>
        </w:rPr>
        <w:tab/>
      </w:r>
      <w:r w:rsidR="001D3655" w:rsidRPr="001D3655">
        <w:rPr>
          <w:rFonts w:asciiTheme="minorHAnsi" w:hAnsiTheme="minorHAnsi" w:cstheme="minorHAnsi"/>
          <w:sz w:val="20"/>
          <w:szCs w:val="20"/>
        </w:rPr>
        <w:tab/>
        <w:t xml:space="preserve">      </w:t>
      </w:r>
      <w:r w:rsidRPr="001D3655">
        <w:rPr>
          <w:rFonts w:asciiTheme="minorHAnsi" w:hAnsiTheme="minorHAnsi" w:cstheme="minorHAnsi"/>
          <w:sz w:val="20"/>
          <w:szCs w:val="20"/>
        </w:rPr>
        <w:t>2009</w:t>
      </w:r>
    </w:p>
    <w:p w14:paraId="5C20AAC0" w14:textId="4AB2B8D3" w:rsidR="001B3933" w:rsidRPr="001D3655" w:rsidRDefault="001B3933" w:rsidP="00863E54">
      <w:pPr>
        <w:numPr>
          <w:ilvl w:val="0"/>
          <w:numId w:val="6"/>
        </w:numPr>
        <w:spacing w:line="276" w:lineRule="auto"/>
        <w:ind w:left="720" w:right="274"/>
        <w:contextualSpacing/>
        <w:rPr>
          <w:rFonts w:asciiTheme="minorHAnsi" w:hAnsiTheme="minorHAnsi" w:cstheme="minorHAnsi"/>
          <w:sz w:val="20"/>
          <w:szCs w:val="20"/>
        </w:rPr>
      </w:pPr>
      <w:r w:rsidRPr="001D3655">
        <w:rPr>
          <w:rFonts w:asciiTheme="minorHAnsi" w:hAnsiTheme="minorHAnsi" w:cstheme="minorHAnsi"/>
          <w:i/>
          <w:sz w:val="20"/>
          <w:szCs w:val="20"/>
        </w:rPr>
        <w:t>(ReVision)</w:t>
      </w:r>
      <w:r w:rsidRPr="001D3655">
        <w:rPr>
          <w:rFonts w:asciiTheme="minorHAnsi" w:hAnsiTheme="minorHAnsi" w:cstheme="minorHAnsi"/>
          <w:sz w:val="20"/>
          <w:szCs w:val="20"/>
        </w:rPr>
        <w:t>, Arts at Marks Garage</w:t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Pr="001D3655">
        <w:rPr>
          <w:rFonts w:asciiTheme="minorHAnsi" w:hAnsiTheme="minorHAnsi" w:cstheme="minorHAnsi"/>
          <w:sz w:val="20"/>
          <w:szCs w:val="20"/>
        </w:rPr>
        <w:tab/>
        <w:t xml:space="preserve">       </w:t>
      </w:r>
      <w:r w:rsidR="001D3655" w:rsidRPr="001D3655">
        <w:rPr>
          <w:rFonts w:asciiTheme="minorHAnsi" w:hAnsiTheme="minorHAnsi" w:cstheme="minorHAnsi"/>
          <w:sz w:val="20"/>
          <w:szCs w:val="20"/>
        </w:rPr>
        <w:tab/>
      </w:r>
      <w:r w:rsidR="001D3655" w:rsidRPr="001D3655">
        <w:rPr>
          <w:rFonts w:asciiTheme="minorHAnsi" w:hAnsiTheme="minorHAnsi" w:cstheme="minorHAnsi"/>
          <w:sz w:val="20"/>
          <w:szCs w:val="20"/>
        </w:rPr>
        <w:tab/>
      </w:r>
      <w:r w:rsidR="001D3655" w:rsidRPr="001D3655">
        <w:rPr>
          <w:rFonts w:asciiTheme="minorHAnsi" w:hAnsiTheme="minorHAnsi" w:cstheme="minorHAnsi"/>
          <w:sz w:val="20"/>
          <w:szCs w:val="20"/>
        </w:rPr>
        <w:tab/>
      </w:r>
      <w:r w:rsidR="001D3655" w:rsidRPr="001D3655">
        <w:rPr>
          <w:rFonts w:asciiTheme="minorHAnsi" w:hAnsiTheme="minorHAnsi" w:cstheme="minorHAnsi"/>
          <w:sz w:val="20"/>
          <w:szCs w:val="20"/>
        </w:rPr>
        <w:tab/>
        <w:t xml:space="preserve">      </w:t>
      </w:r>
      <w:r w:rsidRPr="001D3655">
        <w:rPr>
          <w:rFonts w:asciiTheme="minorHAnsi" w:hAnsiTheme="minorHAnsi" w:cstheme="minorHAnsi"/>
          <w:sz w:val="20"/>
          <w:szCs w:val="20"/>
        </w:rPr>
        <w:t>2008</w:t>
      </w:r>
    </w:p>
    <w:p w14:paraId="6C435CCB" w14:textId="77777777" w:rsidR="001B3933" w:rsidRPr="001D3655" w:rsidRDefault="001B3933" w:rsidP="005806C4">
      <w:pPr>
        <w:spacing w:line="276" w:lineRule="auto"/>
        <w:ind w:left="360" w:right="274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1D3655">
        <w:rPr>
          <w:rFonts w:asciiTheme="minorHAnsi" w:hAnsiTheme="minorHAnsi" w:cstheme="minorHAnsi"/>
          <w:b/>
          <w:sz w:val="20"/>
          <w:szCs w:val="20"/>
        </w:rPr>
        <w:t>CDT Community Projects</w:t>
      </w:r>
    </w:p>
    <w:p w14:paraId="6F4BB7CD" w14:textId="73B209E9" w:rsidR="001B3933" w:rsidRPr="001D3655" w:rsidRDefault="001B3933" w:rsidP="00863E54">
      <w:pPr>
        <w:pStyle w:val="ListParagraph"/>
        <w:numPr>
          <w:ilvl w:val="0"/>
          <w:numId w:val="70"/>
        </w:numPr>
        <w:ind w:right="274"/>
        <w:rPr>
          <w:rFonts w:asciiTheme="minorHAnsi" w:hAnsiTheme="minorHAnsi" w:cstheme="minorHAnsi"/>
          <w:sz w:val="20"/>
          <w:szCs w:val="20"/>
        </w:rPr>
      </w:pPr>
      <w:r w:rsidRPr="001D3655">
        <w:rPr>
          <w:rFonts w:asciiTheme="minorHAnsi" w:hAnsiTheme="minorHAnsi" w:cstheme="minorHAnsi"/>
          <w:sz w:val="20"/>
          <w:szCs w:val="20"/>
        </w:rPr>
        <w:t xml:space="preserve">Guest Instructor; Int/Adv Modern Class for the Honolulu Community </w:t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="001D3655" w:rsidRPr="001D3655">
        <w:rPr>
          <w:rFonts w:asciiTheme="minorHAnsi" w:hAnsiTheme="minorHAnsi" w:cstheme="minorHAnsi"/>
          <w:sz w:val="20"/>
          <w:szCs w:val="20"/>
        </w:rPr>
        <w:tab/>
        <w:t xml:space="preserve">      </w:t>
      </w:r>
      <w:r w:rsidRPr="001D3655">
        <w:rPr>
          <w:rFonts w:asciiTheme="minorHAnsi" w:hAnsiTheme="minorHAnsi" w:cstheme="minorHAnsi"/>
          <w:sz w:val="20"/>
          <w:szCs w:val="20"/>
        </w:rPr>
        <w:t>2017</w:t>
      </w:r>
    </w:p>
    <w:p w14:paraId="46D72E94" w14:textId="77777777" w:rsidR="001B3933" w:rsidRPr="001D3655" w:rsidRDefault="001B3933" w:rsidP="00863E54">
      <w:pPr>
        <w:pStyle w:val="Body"/>
        <w:numPr>
          <w:ilvl w:val="0"/>
          <w:numId w:val="71"/>
        </w:numPr>
        <w:ind w:right="274"/>
        <w:contextualSpacing/>
        <w:rPr>
          <w:rFonts w:asciiTheme="minorHAnsi" w:hAnsiTheme="minorHAnsi" w:cstheme="minorHAnsi"/>
          <w:b/>
          <w:sz w:val="20"/>
        </w:rPr>
      </w:pPr>
      <w:r w:rsidRPr="001D3655">
        <w:rPr>
          <w:rFonts w:asciiTheme="minorHAnsi" w:hAnsiTheme="minorHAnsi" w:cstheme="minorHAnsi"/>
          <w:sz w:val="20"/>
        </w:rPr>
        <w:t>In support of the MOCA grant for CDT</w:t>
      </w:r>
    </w:p>
    <w:p w14:paraId="4822CE63" w14:textId="37370D1B" w:rsidR="001B3933" w:rsidRPr="001D3655" w:rsidRDefault="001B3933" w:rsidP="00863E54">
      <w:pPr>
        <w:pStyle w:val="Body"/>
        <w:numPr>
          <w:ilvl w:val="0"/>
          <w:numId w:val="70"/>
        </w:numPr>
        <w:ind w:left="360" w:right="274" w:firstLine="0"/>
        <w:contextualSpacing/>
        <w:rPr>
          <w:rFonts w:asciiTheme="minorHAnsi" w:hAnsiTheme="minorHAnsi" w:cstheme="minorHAnsi"/>
          <w:b/>
          <w:sz w:val="20"/>
        </w:rPr>
      </w:pPr>
      <w:r w:rsidRPr="001D3655">
        <w:rPr>
          <w:rFonts w:asciiTheme="minorHAnsi" w:hAnsiTheme="minorHAnsi" w:cstheme="minorHAnsi"/>
          <w:sz w:val="20"/>
        </w:rPr>
        <w:t xml:space="preserve">Movement Workshop in Compositional Improvisation </w:t>
      </w:r>
      <w:r w:rsidRPr="001D3655">
        <w:rPr>
          <w:rFonts w:asciiTheme="minorHAnsi" w:hAnsiTheme="minorHAnsi" w:cstheme="minorHAnsi"/>
          <w:sz w:val="20"/>
        </w:rPr>
        <w:tab/>
      </w:r>
      <w:r w:rsidRPr="001D3655">
        <w:rPr>
          <w:rFonts w:asciiTheme="minorHAnsi" w:hAnsiTheme="minorHAnsi" w:cstheme="minorHAnsi"/>
          <w:sz w:val="20"/>
        </w:rPr>
        <w:tab/>
      </w:r>
      <w:r w:rsidRPr="001D3655">
        <w:rPr>
          <w:rFonts w:asciiTheme="minorHAnsi" w:hAnsiTheme="minorHAnsi" w:cstheme="minorHAnsi"/>
          <w:sz w:val="20"/>
        </w:rPr>
        <w:tab/>
      </w:r>
      <w:r w:rsidRPr="001D3655">
        <w:rPr>
          <w:rFonts w:asciiTheme="minorHAnsi" w:hAnsiTheme="minorHAnsi" w:cstheme="minorHAnsi"/>
          <w:sz w:val="20"/>
        </w:rPr>
        <w:tab/>
      </w:r>
      <w:r w:rsidRPr="001D3655">
        <w:rPr>
          <w:rFonts w:asciiTheme="minorHAnsi" w:hAnsiTheme="minorHAnsi" w:cstheme="minorHAnsi"/>
          <w:sz w:val="20"/>
        </w:rPr>
        <w:tab/>
      </w:r>
      <w:r w:rsidRPr="001D3655">
        <w:rPr>
          <w:rFonts w:asciiTheme="minorHAnsi" w:hAnsiTheme="minorHAnsi" w:cstheme="minorHAnsi"/>
          <w:sz w:val="20"/>
        </w:rPr>
        <w:tab/>
      </w:r>
      <w:r w:rsidR="001D3655" w:rsidRPr="001D3655">
        <w:rPr>
          <w:rFonts w:asciiTheme="minorHAnsi" w:hAnsiTheme="minorHAnsi" w:cstheme="minorHAnsi"/>
          <w:sz w:val="20"/>
        </w:rPr>
        <w:tab/>
        <w:t xml:space="preserve">      </w:t>
      </w:r>
      <w:r w:rsidRPr="001D3655">
        <w:rPr>
          <w:rFonts w:asciiTheme="minorHAnsi" w:hAnsiTheme="minorHAnsi" w:cstheme="minorHAnsi"/>
          <w:sz w:val="20"/>
        </w:rPr>
        <w:t>2013</w:t>
      </w:r>
    </w:p>
    <w:p w14:paraId="7A549802" w14:textId="55FE9AE6" w:rsidR="001B3933" w:rsidRPr="001D3655" w:rsidRDefault="001B3933" w:rsidP="00863E54">
      <w:pPr>
        <w:pStyle w:val="Body"/>
        <w:numPr>
          <w:ilvl w:val="0"/>
          <w:numId w:val="70"/>
        </w:numPr>
        <w:ind w:left="360" w:right="274" w:firstLine="0"/>
        <w:contextualSpacing/>
        <w:rPr>
          <w:rFonts w:asciiTheme="minorHAnsi" w:hAnsiTheme="minorHAnsi" w:cstheme="minorHAnsi"/>
          <w:b/>
          <w:sz w:val="20"/>
        </w:rPr>
      </w:pPr>
      <w:r w:rsidRPr="001D3655">
        <w:rPr>
          <w:rFonts w:asciiTheme="minorHAnsi" w:hAnsiTheme="minorHAnsi" w:cstheme="minorHAnsi"/>
          <w:sz w:val="20"/>
        </w:rPr>
        <w:t>Kipuka Theatre Works in Progress, The Artist’s Loft</w:t>
      </w:r>
      <w:r w:rsidRPr="001D3655">
        <w:rPr>
          <w:rFonts w:asciiTheme="minorHAnsi" w:hAnsiTheme="minorHAnsi" w:cstheme="minorHAnsi"/>
          <w:sz w:val="20"/>
        </w:rPr>
        <w:tab/>
      </w:r>
      <w:r w:rsidRPr="001D3655">
        <w:rPr>
          <w:rFonts w:asciiTheme="minorHAnsi" w:hAnsiTheme="minorHAnsi" w:cstheme="minorHAnsi"/>
          <w:sz w:val="20"/>
        </w:rPr>
        <w:tab/>
      </w:r>
      <w:r w:rsidRPr="001D3655">
        <w:rPr>
          <w:rFonts w:asciiTheme="minorHAnsi" w:hAnsiTheme="minorHAnsi" w:cstheme="minorHAnsi"/>
          <w:sz w:val="20"/>
        </w:rPr>
        <w:tab/>
      </w:r>
      <w:r w:rsidRPr="001D3655">
        <w:rPr>
          <w:rFonts w:asciiTheme="minorHAnsi" w:hAnsiTheme="minorHAnsi" w:cstheme="minorHAnsi"/>
          <w:sz w:val="20"/>
        </w:rPr>
        <w:tab/>
        <w:t xml:space="preserve">                </w:t>
      </w:r>
      <w:r w:rsidRPr="001D3655">
        <w:rPr>
          <w:rFonts w:asciiTheme="minorHAnsi" w:hAnsiTheme="minorHAnsi" w:cstheme="minorHAnsi"/>
          <w:sz w:val="20"/>
        </w:rPr>
        <w:tab/>
      </w:r>
      <w:r w:rsidRPr="001D3655">
        <w:rPr>
          <w:rFonts w:asciiTheme="minorHAnsi" w:hAnsiTheme="minorHAnsi" w:cstheme="minorHAnsi"/>
          <w:sz w:val="20"/>
        </w:rPr>
        <w:tab/>
      </w:r>
      <w:r w:rsidRPr="001D3655">
        <w:rPr>
          <w:rFonts w:asciiTheme="minorHAnsi" w:hAnsiTheme="minorHAnsi" w:cstheme="minorHAnsi"/>
          <w:sz w:val="20"/>
        </w:rPr>
        <w:tab/>
      </w:r>
      <w:r w:rsidR="001D3655" w:rsidRPr="001D3655">
        <w:rPr>
          <w:rFonts w:asciiTheme="minorHAnsi" w:hAnsiTheme="minorHAnsi" w:cstheme="minorHAnsi"/>
          <w:sz w:val="20"/>
        </w:rPr>
        <w:t xml:space="preserve">      </w:t>
      </w:r>
      <w:r w:rsidRPr="001D3655">
        <w:rPr>
          <w:rFonts w:asciiTheme="minorHAnsi" w:hAnsiTheme="minorHAnsi" w:cstheme="minorHAnsi"/>
          <w:sz w:val="20"/>
        </w:rPr>
        <w:t>2013</w:t>
      </w:r>
    </w:p>
    <w:p w14:paraId="1A588216" w14:textId="23895E72" w:rsidR="001B3933" w:rsidRPr="001D3655" w:rsidRDefault="001B3933" w:rsidP="00863E54">
      <w:pPr>
        <w:pStyle w:val="Body"/>
        <w:numPr>
          <w:ilvl w:val="0"/>
          <w:numId w:val="70"/>
        </w:numPr>
        <w:ind w:left="360" w:right="274" w:firstLine="0"/>
        <w:contextualSpacing/>
        <w:rPr>
          <w:rFonts w:asciiTheme="minorHAnsi" w:hAnsiTheme="minorHAnsi" w:cstheme="minorHAnsi"/>
          <w:b/>
          <w:sz w:val="20"/>
        </w:rPr>
      </w:pPr>
      <w:r w:rsidRPr="001D3655">
        <w:rPr>
          <w:rFonts w:asciiTheme="minorHAnsi" w:hAnsiTheme="minorHAnsi" w:cstheme="minorHAnsi"/>
          <w:i/>
          <w:color w:val="auto"/>
          <w:sz w:val="20"/>
        </w:rPr>
        <w:t>MicroFest USA</w:t>
      </w:r>
      <w:r w:rsidRPr="001D3655">
        <w:rPr>
          <w:rFonts w:asciiTheme="minorHAnsi" w:hAnsiTheme="minorHAnsi" w:cstheme="minorHAnsi"/>
          <w:color w:val="auto"/>
          <w:sz w:val="20"/>
        </w:rPr>
        <w:t>: Honolulu National Summit and Learning Exchange, Arts at Marks Garage</w:t>
      </w:r>
      <w:r w:rsidRPr="001D3655">
        <w:rPr>
          <w:rFonts w:asciiTheme="minorHAnsi" w:hAnsiTheme="minorHAnsi" w:cstheme="minorHAnsi"/>
          <w:color w:val="auto"/>
          <w:sz w:val="20"/>
        </w:rPr>
        <w:tab/>
      </w:r>
      <w:r w:rsidRPr="001D3655">
        <w:rPr>
          <w:rFonts w:asciiTheme="minorHAnsi" w:hAnsiTheme="minorHAnsi" w:cstheme="minorHAnsi"/>
          <w:color w:val="auto"/>
          <w:sz w:val="20"/>
        </w:rPr>
        <w:tab/>
      </w:r>
      <w:r w:rsidRPr="001D3655">
        <w:rPr>
          <w:rFonts w:asciiTheme="minorHAnsi" w:hAnsiTheme="minorHAnsi" w:cstheme="minorHAnsi"/>
          <w:color w:val="auto"/>
          <w:sz w:val="20"/>
        </w:rPr>
        <w:tab/>
        <w:t xml:space="preserve">               </w:t>
      </w:r>
      <w:r w:rsidR="001D3655" w:rsidRPr="001D3655">
        <w:rPr>
          <w:rFonts w:asciiTheme="minorHAnsi" w:hAnsiTheme="minorHAnsi" w:cstheme="minorHAnsi"/>
          <w:color w:val="auto"/>
          <w:sz w:val="20"/>
        </w:rPr>
        <w:t xml:space="preserve">       </w:t>
      </w:r>
      <w:r w:rsidRPr="001D3655">
        <w:rPr>
          <w:rFonts w:asciiTheme="minorHAnsi" w:hAnsiTheme="minorHAnsi" w:cstheme="minorHAnsi"/>
          <w:color w:val="auto"/>
          <w:sz w:val="20"/>
        </w:rPr>
        <w:t>2013</w:t>
      </w:r>
    </w:p>
    <w:p w14:paraId="5083351F" w14:textId="77777777" w:rsidR="001B3933" w:rsidRPr="001D3655" w:rsidRDefault="001B3933" w:rsidP="00863E54">
      <w:pPr>
        <w:pStyle w:val="Body"/>
        <w:numPr>
          <w:ilvl w:val="1"/>
          <w:numId w:val="70"/>
        </w:numPr>
        <w:ind w:right="274"/>
        <w:contextualSpacing/>
        <w:rPr>
          <w:rFonts w:asciiTheme="minorHAnsi" w:hAnsiTheme="minorHAnsi" w:cstheme="minorHAnsi"/>
          <w:b/>
          <w:sz w:val="20"/>
        </w:rPr>
      </w:pPr>
      <w:r w:rsidRPr="001D3655">
        <w:rPr>
          <w:rFonts w:asciiTheme="minorHAnsi" w:hAnsiTheme="minorHAnsi" w:cstheme="minorHAnsi"/>
          <w:color w:val="auto"/>
          <w:sz w:val="20"/>
        </w:rPr>
        <w:t>Choreographer, Dancer</w:t>
      </w:r>
    </w:p>
    <w:p w14:paraId="5499C9C4" w14:textId="67F8FCAD" w:rsidR="001B3933" w:rsidRPr="001D3655" w:rsidRDefault="001B3933" w:rsidP="00863E54">
      <w:pPr>
        <w:pStyle w:val="Body"/>
        <w:numPr>
          <w:ilvl w:val="0"/>
          <w:numId w:val="70"/>
        </w:numPr>
        <w:ind w:right="274"/>
        <w:contextualSpacing/>
        <w:rPr>
          <w:rFonts w:asciiTheme="minorHAnsi" w:hAnsiTheme="minorHAnsi" w:cstheme="minorHAnsi"/>
          <w:b/>
          <w:sz w:val="20"/>
        </w:rPr>
      </w:pPr>
      <w:r w:rsidRPr="001D3655">
        <w:rPr>
          <w:rFonts w:asciiTheme="minorHAnsi" w:hAnsiTheme="minorHAnsi" w:cstheme="minorHAnsi"/>
          <w:i/>
          <w:color w:val="auto"/>
          <w:sz w:val="20"/>
        </w:rPr>
        <w:t>Art After Dark</w:t>
      </w:r>
      <w:r w:rsidRPr="001D3655">
        <w:rPr>
          <w:rFonts w:asciiTheme="minorHAnsi" w:hAnsiTheme="minorHAnsi" w:cstheme="minorHAnsi"/>
          <w:color w:val="auto"/>
          <w:sz w:val="20"/>
        </w:rPr>
        <w:t>, Honolulu Contemporary Art Museum</w:t>
      </w:r>
      <w:r w:rsidRPr="001D3655">
        <w:rPr>
          <w:rFonts w:asciiTheme="minorHAnsi" w:hAnsiTheme="minorHAnsi" w:cstheme="minorHAnsi"/>
          <w:color w:val="auto"/>
          <w:sz w:val="20"/>
        </w:rPr>
        <w:tab/>
      </w:r>
      <w:r w:rsidRPr="001D3655">
        <w:rPr>
          <w:rFonts w:asciiTheme="minorHAnsi" w:hAnsiTheme="minorHAnsi" w:cstheme="minorHAnsi"/>
          <w:color w:val="auto"/>
          <w:sz w:val="20"/>
        </w:rPr>
        <w:tab/>
      </w:r>
      <w:r w:rsidRPr="001D3655">
        <w:rPr>
          <w:rFonts w:asciiTheme="minorHAnsi" w:hAnsiTheme="minorHAnsi" w:cstheme="minorHAnsi"/>
          <w:color w:val="auto"/>
          <w:sz w:val="20"/>
        </w:rPr>
        <w:tab/>
      </w:r>
      <w:r w:rsidRPr="001D3655">
        <w:rPr>
          <w:rFonts w:asciiTheme="minorHAnsi" w:hAnsiTheme="minorHAnsi" w:cstheme="minorHAnsi"/>
          <w:color w:val="auto"/>
          <w:sz w:val="20"/>
        </w:rPr>
        <w:tab/>
      </w:r>
      <w:r w:rsidRPr="001D3655">
        <w:rPr>
          <w:rFonts w:asciiTheme="minorHAnsi" w:hAnsiTheme="minorHAnsi" w:cstheme="minorHAnsi"/>
          <w:color w:val="auto"/>
          <w:sz w:val="20"/>
        </w:rPr>
        <w:tab/>
      </w:r>
      <w:r w:rsidRPr="001D3655">
        <w:rPr>
          <w:rFonts w:asciiTheme="minorHAnsi" w:hAnsiTheme="minorHAnsi" w:cstheme="minorHAnsi"/>
          <w:sz w:val="20"/>
        </w:rPr>
        <w:tab/>
      </w:r>
      <w:r w:rsidRPr="001D3655">
        <w:rPr>
          <w:rFonts w:asciiTheme="minorHAnsi" w:hAnsiTheme="minorHAnsi" w:cstheme="minorHAnsi"/>
          <w:sz w:val="20"/>
        </w:rPr>
        <w:tab/>
      </w:r>
      <w:r w:rsidRPr="001D3655">
        <w:rPr>
          <w:rFonts w:asciiTheme="minorHAnsi" w:hAnsiTheme="minorHAnsi" w:cstheme="minorHAnsi"/>
          <w:sz w:val="20"/>
        </w:rPr>
        <w:tab/>
      </w:r>
      <w:r w:rsidR="001D3655" w:rsidRPr="001D3655">
        <w:rPr>
          <w:rFonts w:asciiTheme="minorHAnsi" w:hAnsiTheme="minorHAnsi" w:cstheme="minorHAnsi"/>
          <w:sz w:val="20"/>
        </w:rPr>
        <w:t xml:space="preserve">      </w:t>
      </w:r>
      <w:r w:rsidRPr="001D3655">
        <w:rPr>
          <w:rFonts w:asciiTheme="minorHAnsi" w:hAnsiTheme="minorHAnsi" w:cstheme="minorHAnsi"/>
          <w:color w:val="auto"/>
          <w:sz w:val="20"/>
        </w:rPr>
        <w:t>2013</w:t>
      </w:r>
    </w:p>
    <w:p w14:paraId="2ADE4670" w14:textId="77777777" w:rsidR="001B3933" w:rsidRPr="001D3655" w:rsidRDefault="001B3933" w:rsidP="00863E54">
      <w:pPr>
        <w:pStyle w:val="Body"/>
        <w:numPr>
          <w:ilvl w:val="1"/>
          <w:numId w:val="70"/>
        </w:numPr>
        <w:ind w:right="274"/>
        <w:contextualSpacing/>
        <w:rPr>
          <w:rFonts w:asciiTheme="minorHAnsi" w:hAnsiTheme="minorHAnsi" w:cstheme="minorHAnsi"/>
          <w:b/>
          <w:sz w:val="20"/>
        </w:rPr>
      </w:pPr>
      <w:r w:rsidRPr="001D3655">
        <w:rPr>
          <w:rFonts w:asciiTheme="minorHAnsi" w:hAnsiTheme="minorHAnsi" w:cstheme="minorHAnsi"/>
          <w:color w:val="auto"/>
          <w:sz w:val="20"/>
        </w:rPr>
        <w:t>Co-choreographer, Dancer, Company Liaison</w:t>
      </w:r>
    </w:p>
    <w:p w14:paraId="6EBB803A" w14:textId="77777777" w:rsidR="001D3655" w:rsidRPr="001D3655" w:rsidRDefault="001B3933" w:rsidP="00863E54">
      <w:pPr>
        <w:pStyle w:val="Body"/>
        <w:numPr>
          <w:ilvl w:val="0"/>
          <w:numId w:val="70"/>
        </w:numPr>
        <w:ind w:right="274"/>
        <w:contextualSpacing/>
        <w:rPr>
          <w:rFonts w:asciiTheme="minorHAnsi" w:hAnsiTheme="minorHAnsi" w:cstheme="minorHAnsi"/>
          <w:b/>
          <w:sz w:val="20"/>
        </w:rPr>
      </w:pPr>
      <w:r w:rsidRPr="001D3655">
        <w:rPr>
          <w:rFonts w:asciiTheme="minorHAnsi" w:hAnsiTheme="minorHAnsi" w:cstheme="minorHAnsi"/>
          <w:i/>
          <w:color w:val="auto"/>
          <w:sz w:val="20"/>
        </w:rPr>
        <w:t>First Fridays</w:t>
      </w:r>
      <w:r w:rsidRPr="001D3655">
        <w:rPr>
          <w:rFonts w:asciiTheme="minorHAnsi" w:hAnsiTheme="minorHAnsi" w:cstheme="minorHAnsi"/>
          <w:color w:val="auto"/>
          <w:sz w:val="20"/>
        </w:rPr>
        <w:t>, Arts at Marks Garage</w:t>
      </w:r>
      <w:r w:rsidRPr="001D3655">
        <w:rPr>
          <w:rFonts w:asciiTheme="minorHAnsi" w:hAnsiTheme="minorHAnsi" w:cstheme="minorHAnsi"/>
          <w:color w:val="auto"/>
          <w:sz w:val="20"/>
        </w:rPr>
        <w:tab/>
      </w:r>
      <w:r w:rsidRPr="001D3655">
        <w:rPr>
          <w:rFonts w:asciiTheme="minorHAnsi" w:hAnsiTheme="minorHAnsi" w:cstheme="minorHAnsi"/>
          <w:color w:val="auto"/>
          <w:sz w:val="20"/>
        </w:rPr>
        <w:tab/>
      </w:r>
      <w:r w:rsidRPr="001D3655">
        <w:rPr>
          <w:rFonts w:asciiTheme="minorHAnsi" w:hAnsiTheme="minorHAnsi" w:cstheme="minorHAnsi"/>
          <w:color w:val="auto"/>
          <w:sz w:val="20"/>
        </w:rPr>
        <w:tab/>
      </w:r>
      <w:r w:rsidRPr="001D3655">
        <w:rPr>
          <w:rFonts w:asciiTheme="minorHAnsi" w:hAnsiTheme="minorHAnsi" w:cstheme="minorHAnsi"/>
          <w:color w:val="auto"/>
          <w:sz w:val="20"/>
        </w:rPr>
        <w:tab/>
      </w:r>
      <w:r w:rsidRPr="001D3655">
        <w:rPr>
          <w:rFonts w:asciiTheme="minorHAnsi" w:hAnsiTheme="minorHAnsi" w:cstheme="minorHAnsi"/>
          <w:color w:val="auto"/>
          <w:sz w:val="20"/>
        </w:rPr>
        <w:tab/>
        <w:t xml:space="preserve">            </w:t>
      </w:r>
      <w:r w:rsidRPr="001D3655">
        <w:rPr>
          <w:rFonts w:asciiTheme="minorHAnsi" w:hAnsiTheme="minorHAnsi" w:cstheme="minorHAnsi"/>
          <w:color w:val="auto"/>
          <w:sz w:val="20"/>
        </w:rPr>
        <w:tab/>
      </w:r>
      <w:r w:rsidRPr="001D3655">
        <w:rPr>
          <w:rFonts w:asciiTheme="minorHAnsi" w:hAnsiTheme="minorHAnsi" w:cstheme="minorHAnsi"/>
          <w:color w:val="auto"/>
          <w:sz w:val="20"/>
        </w:rPr>
        <w:tab/>
      </w:r>
      <w:r w:rsidRPr="001D3655">
        <w:rPr>
          <w:rFonts w:asciiTheme="minorHAnsi" w:hAnsiTheme="minorHAnsi" w:cstheme="minorHAnsi"/>
          <w:sz w:val="20"/>
        </w:rPr>
        <w:tab/>
      </w:r>
      <w:r w:rsidRPr="001D3655">
        <w:rPr>
          <w:rFonts w:asciiTheme="minorHAnsi" w:hAnsiTheme="minorHAnsi" w:cstheme="minorHAnsi"/>
          <w:sz w:val="20"/>
        </w:rPr>
        <w:tab/>
        <w:t xml:space="preserve">      </w:t>
      </w:r>
      <w:r w:rsidR="001D3655" w:rsidRPr="001D3655">
        <w:rPr>
          <w:rFonts w:asciiTheme="minorHAnsi" w:hAnsiTheme="minorHAnsi" w:cstheme="minorHAnsi"/>
          <w:sz w:val="20"/>
        </w:rPr>
        <w:t xml:space="preserve">      </w:t>
      </w:r>
      <w:r w:rsidRPr="001D3655">
        <w:rPr>
          <w:rFonts w:asciiTheme="minorHAnsi" w:hAnsiTheme="minorHAnsi" w:cstheme="minorHAnsi"/>
          <w:color w:val="auto"/>
          <w:sz w:val="20"/>
        </w:rPr>
        <w:t>2010-2013</w:t>
      </w:r>
    </w:p>
    <w:p w14:paraId="516F542C" w14:textId="77777777" w:rsidR="001D3655" w:rsidRPr="001D3655" w:rsidRDefault="001B3933" w:rsidP="00863E54">
      <w:pPr>
        <w:pStyle w:val="Body"/>
        <w:numPr>
          <w:ilvl w:val="0"/>
          <w:numId w:val="70"/>
        </w:numPr>
        <w:ind w:right="274"/>
        <w:contextualSpacing/>
        <w:rPr>
          <w:rFonts w:asciiTheme="minorHAnsi" w:hAnsiTheme="minorHAnsi" w:cstheme="minorHAnsi"/>
          <w:b/>
          <w:sz w:val="20"/>
        </w:rPr>
      </w:pPr>
      <w:r w:rsidRPr="001D3655">
        <w:rPr>
          <w:rFonts w:asciiTheme="minorHAnsi" w:hAnsiTheme="minorHAnsi" w:cstheme="minorHAnsi"/>
          <w:i/>
          <w:sz w:val="20"/>
        </w:rPr>
        <w:t>Live from the Lawn</w:t>
      </w:r>
      <w:r w:rsidRPr="001D3655">
        <w:rPr>
          <w:rFonts w:asciiTheme="minorHAnsi" w:hAnsiTheme="minorHAnsi" w:cstheme="minorHAnsi"/>
          <w:sz w:val="20"/>
        </w:rPr>
        <w:t xml:space="preserve">, </w:t>
      </w:r>
      <w:r w:rsidRPr="001D3655">
        <w:rPr>
          <w:rFonts w:asciiTheme="minorHAnsi" w:hAnsiTheme="minorHAnsi" w:cstheme="minorHAnsi"/>
          <w:color w:val="auto"/>
          <w:sz w:val="20"/>
        </w:rPr>
        <w:t>Hawai`i State Art Museum</w:t>
      </w:r>
      <w:r w:rsidRPr="001D3655">
        <w:rPr>
          <w:rFonts w:asciiTheme="minorHAnsi" w:hAnsiTheme="minorHAnsi" w:cstheme="minorHAnsi"/>
          <w:color w:val="auto"/>
          <w:sz w:val="20"/>
        </w:rPr>
        <w:tab/>
      </w:r>
      <w:r w:rsidRPr="001D3655">
        <w:rPr>
          <w:rFonts w:asciiTheme="minorHAnsi" w:hAnsiTheme="minorHAnsi" w:cstheme="minorHAnsi"/>
          <w:color w:val="auto"/>
          <w:sz w:val="20"/>
        </w:rPr>
        <w:tab/>
      </w:r>
      <w:r w:rsidRPr="001D3655">
        <w:rPr>
          <w:rFonts w:asciiTheme="minorHAnsi" w:hAnsiTheme="minorHAnsi" w:cstheme="minorHAnsi"/>
          <w:color w:val="auto"/>
          <w:sz w:val="20"/>
        </w:rPr>
        <w:tab/>
        <w:t xml:space="preserve">               </w:t>
      </w:r>
      <w:r w:rsidRPr="001D3655">
        <w:rPr>
          <w:rFonts w:asciiTheme="minorHAnsi" w:hAnsiTheme="minorHAnsi" w:cstheme="minorHAnsi"/>
          <w:color w:val="auto"/>
          <w:sz w:val="20"/>
        </w:rPr>
        <w:tab/>
      </w:r>
      <w:r w:rsidRPr="001D3655">
        <w:rPr>
          <w:rFonts w:asciiTheme="minorHAnsi" w:hAnsiTheme="minorHAnsi" w:cstheme="minorHAnsi"/>
          <w:color w:val="auto"/>
          <w:sz w:val="20"/>
        </w:rPr>
        <w:tab/>
      </w:r>
      <w:r w:rsidRPr="001D3655">
        <w:rPr>
          <w:rFonts w:asciiTheme="minorHAnsi" w:hAnsiTheme="minorHAnsi" w:cstheme="minorHAnsi"/>
          <w:sz w:val="20"/>
        </w:rPr>
        <w:tab/>
      </w:r>
      <w:r w:rsidRPr="001D3655">
        <w:rPr>
          <w:rFonts w:asciiTheme="minorHAnsi" w:hAnsiTheme="minorHAnsi" w:cstheme="minorHAnsi"/>
          <w:sz w:val="20"/>
        </w:rPr>
        <w:tab/>
      </w:r>
      <w:r w:rsidR="001D3655" w:rsidRPr="001D3655">
        <w:rPr>
          <w:rFonts w:asciiTheme="minorHAnsi" w:hAnsiTheme="minorHAnsi" w:cstheme="minorHAnsi"/>
          <w:sz w:val="20"/>
        </w:rPr>
        <w:t xml:space="preserve">            </w:t>
      </w:r>
      <w:r w:rsidRPr="001D3655">
        <w:rPr>
          <w:rFonts w:asciiTheme="minorHAnsi" w:hAnsiTheme="minorHAnsi" w:cstheme="minorHAnsi"/>
          <w:color w:val="auto"/>
          <w:sz w:val="20"/>
        </w:rPr>
        <w:t>2009-2012</w:t>
      </w:r>
    </w:p>
    <w:p w14:paraId="014BBFE1" w14:textId="77777777" w:rsidR="001D3655" w:rsidRPr="001D3655" w:rsidRDefault="001B3933" w:rsidP="00863E54">
      <w:pPr>
        <w:pStyle w:val="Body"/>
        <w:numPr>
          <w:ilvl w:val="0"/>
          <w:numId w:val="70"/>
        </w:numPr>
        <w:ind w:right="274"/>
        <w:contextualSpacing/>
        <w:rPr>
          <w:rFonts w:asciiTheme="minorHAnsi" w:hAnsiTheme="minorHAnsi" w:cstheme="minorHAnsi"/>
          <w:b/>
          <w:sz w:val="20"/>
        </w:rPr>
      </w:pPr>
      <w:r w:rsidRPr="001D3655">
        <w:rPr>
          <w:rFonts w:asciiTheme="minorHAnsi" w:hAnsiTheme="minorHAnsi" w:cstheme="minorHAnsi"/>
          <w:i/>
          <w:color w:val="auto"/>
          <w:sz w:val="20"/>
        </w:rPr>
        <w:t>Rhythm of L</w:t>
      </w:r>
      <w:r w:rsidRPr="001D3655">
        <w:rPr>
          <w:rFonts w:asciiTheme="minorHAnsi" w:hAnsiTheme="minorHAnsi" w:cstheme="minorHAnsi"/>
          <w:i/>
          <w:sz w:val="20"/>
        </w:rPr>
        <w:t>ife</w:t>
      </w:r>
      <w:r w:rsidRPr="001D3655">
        <w:rPr>
          <w:rFonts w:asciiTheme="minorHAnsi" w:hAnsiTheme="minorHAnsi" w:cstheme="minorHAnsi"/>
          <w:sz w:val="20"/>
        </w:rPr>
        <w:t xml:space="preserve">, Children and Family Event, </w:t>
      </w:r>
      <w:r w:rsidRPr="001D3655">
        <w:rPr>
          <w:rFonts w:asciiTheme="minorHAnsi" w:hAnsiTheme="minorHAnsi" w:cstheme="minorHAnsi"/>
          <w:color w:val="auto"/>
          <w:sz w:val="20"/>
        </w:rPr>
        <w:t>Honolulu Arts Academy</w:t>
      </w:r>
      <w:r w:rsidRPr="001D3655">
        <w:rPr>
          <w:rFonts w:asciiTheme="minorHAnsi" w:hAnsiTheme="minorHAnsi" w:cstheme="minorHAnsi"/>
          <w:color w:val="auto"/>
          <w:sz w:val="20"/>
        </w:rPr>
        <w:tab/>
        <w:t xml:space="preserve">             </w:t>
      </w:r>
      <w:r w:rsidRPr="001D3655">
        <w:rPr>
          <w:rFonts w:asciiTheme="minorHAnsi" w:hAnsiTheme="minorHAnsi" w:cstheme="minorHAnsi"/>
          <w:color w:val="auto"/>
          <w:sz w:val="20"/>
        </w:rPr>
        <w:tab/>
      </w:r>
      <w:r w:rsidRPr="001D3655">
        <w:rPr>
          <w:rFonts w:asciiTheme="minorHAnsi" w:hAnsiTheme="minorHAnsi" w:cstheme="minorHAnsi"/>
          <w:color w:val="auto"/>
          <w:sz w:val="20"/>
        </w:rPr>
        <w:tab/>
      </w:r>
      <w:r w:rsidRPr="001D3655">
        <w:rPr>
          <w:rFonts w:asciiTheme="minorHAnsi" w:hAnsiTheme="minorHAnsi" w:cstheme="minorHAnsi"/>
          <w:sz w:val="20"/>
        </w:rPr>
        <w:tab/>
      </w:r>
      <w:r w:rsidRPr="001D3655">
        <w:rPr>
          <w:rFonts w:asciiTheme="minorHAnsi" w:hAnsiTheme="minorHAnsi" w:cstheme="minorHAnsi"/>
          <w:sz w:val="20"/>
        </w:rPr>
        <w:tab/>
        <w:t xml:space="preserve">      </w:t>
      </w:r>
      <w:r w:rsidR="001D3655" w:rsidRPr="001D3655">
        <w:rPr>
          <w:rFonts w:asciiTheme="minorHAnsi" w:hAnsiTheme="minorHAnsi" w:cstheme="minorHAnsi"/>
          <w:sz w:val="20"/>
        </w:rPr>
        <w:t xml:space="preserve">      </w:t>
      </w:r>
      <w:r w:rsidR="001D3655" w:rsidRPr="001D3655">
        <w:rPr>
          <w:rFonts w:asciiTheme="minorHAnsi" w:hAnsiTheme="minorHAnsi" w:cstheme="minorHAnsi"/>
          <w:color w:val="auto"/>
          <w:sz w:val="20"/>
        </w:rPr>
        <w:t>2010,</w:t>
      </w:r>
      <w:r w:rsidRPr="001D3655">
        <w:rPr>
          <w:rFonts w:asciiTheme="minorHAnsi" w:hAnsiTheme="minorHAnsi" w:cstheme="minorHAnsi"/>
          <w:color w:val="auto"/>
          <w:sz w:val="20"/>
        </w:rPr>
        <w:t>2011</w:t>
      </w:r>
    </w:p>
    <w:p w14:paraId="1A45CEE8" w14:textId="77777777" w:rsidR="005806C4" w:rsidRDefault="001B3933" w:rsidP="00863E54">
      <w:pPr>
        <w:pStyle w:val="Body"/>
        <w:numPr>
          <w:ilvl w:val="0"/>
          <w:numId w:val="70"/>
        </w:numPr>
        <w:ind w:right="274"/>
        <w:contextualSpacing/>
        <w:rPr>
          <w:rFonts w:asciiTheme="minorHAnsi" w:hAnsiTheme="minorHAnsi" w:cstheme="minorHAnsi"/>
          <w:b/>
          <w:sz w:val="20"/>
        </w:rPr>
      </w:pPr>
      <w:r w:rsidRPr="001D3655">
        <w:rPr>
          <w:rFonts w:asciiTheme="minorHAnsi" w:hAnsiTheme="minorHAnsi" w:cstheme="minorHAnsi"/>
          <w:i/>
          <w:color w:val="auto"/>
          <w:sz w:val="20"/>
        </w:rPr>
        <w:t>Puja: Gods and Monsters</w:t>
      </w:r>
      <w:r w:rsidRPr="001D3655">
        <w:rPr>
          <w:rFonts w:asciiTheme="minorHAnsi" w:hAnsiTheme="minorHAnsi" w:cstheme="minorHAnsi"/>
          <w:sz w:val="20"/>
        </w:rPr>
        <w:t xml:space="preserve">, </w:t>
      </w:r>
      <w:r w:rsidRPr="001D3655">
        <w:rPr>
          <w:rFonts w:asciiTheme="minorHAnsi" w:hAnsiTheme="minorHAnsi" w:cstheme="minorHAnsi"/>
          <w:color w:val="auto"/>
          <w:sz w:val="20"/>
        </w:rPr>
        <w:t>Paliku Theatre</w:t>
      </w:r>
      <w:r w:rsidRPr="001D3655">
        <w:rPr>
          <w:rFonts w:asciiTheme="minorHAnsi" w:hAnsiTheme="minorHAnsi" w:cstheme="minorHAnsi"/>
          <w:color w:val="auto"/>
          <w:sz w:val="20"/>
        </w:rPr>
        <w:tab/>
      </w:r>
      <w:r w:rsidRPr="001D3655">
        <w:rPr>
          <w:rFonts w:asciiTheme="minorHAnsi" w:hAnsiTheme="minorHAnsi" w:cstheme="minorHAnsi"/>
          <w:color w:val="auto"/>
          <w:sz w:val="20"/>
        </w:rPr>
        <w:tab/>
      </w:r>
      <w:r w:rsidRPr="001D3655">
        <w:rPr>
          <w:rFonts w:asciiTheme="minorHAnsi" w:hAnsiTheme="minorHAnsi" w:cstheme="minorHAnsi"/>
          <w:sz w:val="20"/>
        </w:rPr>
        <w:tab/>
      </w:r>
      <w:r w:rsidRPr="001D3655">
        <w:rPr>
          <w:rFonts w:asciiTheme="minorHAnsi" w:hAnsiTheme="minorHAnsi" w:cstheme="minorHAnsi"/>
          <w:sz w:val="20"/>
        </w:rPr>
        <w:tab/>
      </w:r>
      <w:r w:rsidR="001D3655" w:rsidRPr="001D3655">
        <w:rPr>
          <w:rFonts w:asciiTheme="minorHAnsi" w:hAnsiTheme="minorHAnsi" w:cstheme="minorHAnsi"/>
          <w:sz w:val="20"/>
        </w:rPr>
        <w:tab/>
      </w:r>
      <w:r w:rsidR="001D3655" w:rsidRPr="001D3655">
        <w:rPr>
          <w:rFonts w:asciiTheme="minorHAnsi" w:hAnsiTheme="minorHAnsi" w:cstheme="minorHAnsi"/>
          <w:sz w:val="20"/>
        </w:rPr>
        <w:tab/>
      </w:r>
      <w:r w:rsidR="001D3655" w:rsidRPr="001D3655">
        <w:rPr>
          <w:rFonts w:asciiTheme="minorHAnsi" w:hAnsiTheme="minorHAnsi" w:cstheme="minorHAnsi"/>
          <w:sz w:val="20"/>
        </w:rPr>
        <w:tab/>
      </w:r>
      <w:r w:rsidR="001D3655" w:rsidRPr="001D3655">
        <w:rPr>
          <w:rFonts w:asciiTheme="minorHAnsi" w:hAnsiTheme="minorHAnsi" w:cstheme="minorHAnsi"/>
          <w:sz w:val="20"/>
        </w:rPr>
        <w:tab/>
      </w:r>
      <w:r w:rsidR="001D3655" w:rsidRPr="001D3655">
        <w:rPr>
          <w:rFonts w:asciiTheme="minorHAnsi" w:hAnsiTheme="minorHAnsi" w:cstheme="minorHAnsi"/>
          <w:sz w:val="20"/>
        </w:rPr>
        <w:tab/>
        <w:t xml:space="preserve">      </w:t>
      </w:r>
      <w:r w:rsidRPr="001D3655">
        <w:rPr>
          <w:rFonts w:asciiTheme="minorHAnsi" w:hAnsiTheme="minorHAnsi" w:cstheme="minorHAnsi"/>
          <w:color w:val="auto"/>
          <w:sz w:val="20"/>
        </w:rPr>
        <w:t>2011</w:t>
      </w:r>
    </w:p>
    <w:p w14:paraId="3993E4F5" w14:textId="031F67FC" w:rsidR="00FD0A93" w:rsidRPr="005806C4" w:rsidRDefault="001B3933" w:rsidP="00863E54">
      <w:pPr>
        <w:pStyle w:val="Body"/>
        <w:numPr>
          <w:ilvl w:val="0"/>
          <w:numId w:val="79"/>
        </w:numPr>
        <w:ind w:left="1080" w:right="274"/>
        <w:contextualSpacing/>
        <w:rPr>
          <w:rFonts w:asciiTheme="minorHAnsi" w:hAnsiTheme="minorHAnsi" w:cstheme="minorHAnsi"/>
          <w:b/>
          <w:sz w:val="20"/>
        </w:rPr>
      </w:pPr>
      <w:r w:rsidRPr="005806C4">
        <w:rPr>
          <w:rFonts w:asciiTheme="minorHAnsi" w:hAnsiTheme="minorHAnsi" w:cstheme="minorHAnsi"/>
          <w:color w:val="auto"/>
          <w:sz w:val="20"/>
        </w:rPr>
        <w:t>Willow Chang Productions</w:t>
      </w:r>
    </w:p>
    <w:p w14:paraId="46BB189E" w14:textId="79C34FDC" w:rsidR="001B3933" w:rsidRPr="00FD0A93" w:rsidRDefault="001B3933" w:rsidP="00863E54">
      <w:pPr>
        <w:pStyle w:val="Body"/>
        <w:keepNext/>
        <w:keepLines/>
        <w:numPr>
          <w:ilvl w:val="0"/>
          <w:numId w:val="70"/>
        </w:numPr>
        <w:ind w:right="274"/>
        <w:contextualSpacing/>
        <w:rPr>
          <w:rFonts w:asciiTheme="minorHAnsi" w:hAnsiTheme="minorHAnsi" w:cstheme="minorHAnsi"/>
          <w:b/>
          <w:sz w:val="20"/>
        </w:rPr>
      </w:pPr>
      <w:r w:rsidRPr="00FD0A93">
        <w:rPr>
          <w:rFonts w:asciiTheme="minorHAnsi" w:hAnsiTheme="minorHAnsi" w:cstheme="minorHAnsi"/>
          <w:color w:val="auto"/>
          <w:sz w:val="20"/>
        </w:rPr>
        <w:lastRenderedPageBreak/>
        <w:t xml:space="preserve">Arts at Marks Haunted Garage Fundraiser </w:t>
      </w:r>
      <w:r w:rsidRPr="00FD0A93">
        <w:rPr>
          <w:rFonts w:asciiTheme="minorHAnsi" w:hAnsiTheme="minorHAnsi" w:cstheme="minorHAnsi"/>
          <w:color w:val="auto"/>
          <w:sz w:val="20"/>
        </w:rPr>
        <w:tab/>
      </w:r>
      <w:r w:rsidRPr="00FD0A93">
        <w:rPr>
          <w:rFonts w:asciiTheme="minorHAnsi" w:hAnsiTheme="minorHAnsi" w:cstheme="minorHAnsi"/>
          <w:color w:val="auto"/>
          <w:sz w:val="20"/>
        </w:rPr>
        <w:tab/>
      </w:r>
      <w:r w:rsidRPr="00FD0A93">
        <w:rPr>
          <w:rFonts w:asciiTheme="minorHAnsi" w:hAnsiTheme="minorHAnsi" w:cstheme="minorHAnsi"/>
          <w:color w:val="auto"/>
          <w:sz w:val="20"/>
        </w:rPr>
        <w:tab/>
      </w:r>
      <w:r w:rsidRPr="00FD0A93">
        <w:rPr>
          <w:rFonts w:asciiTheme="minorHAnsi" w:hAnsiTheme="minorHAnsi" w:cstheme="minorHAnsi"/>
          <w:color w:val="auto"/>
          <w:sz w:val="20"/>
        </w:rPr>
        <w:tab/>
      </w:r>
      <w:r w:rsidRPr="00FD0A93">
        <w:rPr>
          <w:rFonts w:asciiTheme="minorHAnsi" w:hAnsiTheme="minorHAnsi" w:cstheme="minorHAnsi"/>
          <w:color w:val="auto"/>
          <w:sz w:val="20"/>
        </w:rPr>
        <w:tab/>
        <w:t xml:space="preserve">        </w:t>
      </w:r>
      <w:r w:rsidRPr="00FD0A93">
        <w:rPr>
          <w:rFonts w:asciiTheme="minorHAnsi" w:hAnsiTheme="minorHAnsi" w:cstheme="minorHAnsi"/>
          <w:color w:val="auto"/>
          <w:sz w:val="20"/>
        </w:rPr>
        <w:tab/>
        <w:t xml:space="preserve"> </w:t>
      </w:r>
      <w:r w:rsidRPr="00FD0A93">
        <w:rPr>
          <w:rFonts w:asciiTheme="minorHAnsi" w:hAnsiTheme="minorHAnsi" w:cstheme="minorHAnsi"/>
          <w:sz w:val="20"/>
        </w:rPr>
        <w:tab/>
      </w:r>
      <w:r w:rsidRPr="00FD0A93">
        <w:rPr>
          <w:rFonts w:asciiTheme="minorHAnsi" w:hAnsiTheme="minorHAnsi" w:cstheme="minorHAnsi"/>
          <w:sz w:val="20"/>
        </w:rPr>
        <w:tab/>
      </w:r>
      <w:r w:rsidRPr="00FD0A93">
        <w:rPr>
          <w:rFonts w:asciiTheme="minorHAnsi" w:hAnsiTheme="minorHAnsi" w:cstheme="minorHAnsi"/>
          <w:sz w:val="20"/>
        </w:rPr>
        <w:tab/>
      </w:r>
      <w:r w:rsidR="001D3655" w:rsidRPr="00FD0A93">
        <w:rPr>
          <w:rFonts w:asciiTheme="minorHAnsi" w:hAnsiTheme="minorHAnsi" w:cstheme="minorHAnsi"/>
          <w:sz w:val="20"/>
        </w:rPr>
        <w:t xml:space="preserve">      </w:t>
      </w:r>
      <w:r w:rsidRPr="00FD0A93">
        <w:rPr>
          <w:rFonts w:asciiTheme="minorHAnsi" w:hAnsiTheme="minorHAnsi" w:cstheme="minorHAnsi"/>
          <w:color w:val="auto"/>
          <w:sz w:val="20"/>
        </w:rPr>
        <w:t>2011</w:t>
      </w:r>
    </w:p>
    <w:p w14:paraId="12AC50B3" w14:textId="1D1A6499" w:rsidR="001B3933" w:rsidRPr="001D3655" w:rsidRDefault="001B3933" w:rsidP="00863E54">
      <w:pPr>
        <w:keepNext/>
        <w:keepLines/>
        <w:numPr>
          <w:ilvl w:val="1"/>
          <w:numId w:val="4"/>
        </w:numPr>
        <w:ind w:left="360" w:right="274" w:firstLine="0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1D3655">
        <w:rPr>
          <w:rFonts w:asciiTheme="minorHAnsi" w:hAnsiTheme="minorHAnsi" w:cstheme="minorHAnsi"/>
          <w:color w:val="auto"/>
          <w:sz w:val="20"/>
          <w:szCs w:val="20"/>
        </w:rPr>
        <w:t xml:space="preserve">Book &amp; Music Festival, </w:t>
      </w:r>
      <w:r w:rsidRPr="001D3655">
        <w:rPr>
          <w:rFonts w:asciiTheme="minorHAnsi" w:hAnsiTheme="minorHAnsi" w:cstheme="minorHAnsi"/>
          <w:sz w:val="20"/>
          <w:szCs w:val="20"/>
        </w:rPr>
        <w:t xml:space="preserve">Celebration of Story and Song, </w:t>
      </w:r>
      <w:r w:rsidRPr="001D3655">
        <w:rPr>
          <w:rFonts w:asciiTheme="minorHAnsi" w:hAnsiTheme="minorHAnsi" w:cstheme="minorHAnsi"/>
          <w:color w:val="auto"/>
          <w:sz w:val="20"/>
          <w:szCs w:val="20"/>
        </w:rPr>
        <w:t xml:space="preserve">Honolulu Hale                 </w:t>
      </w:r>
      <w:r w:rsidRPr="001D3655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     </w:t>
      </w:r>
      <w:r w:rsidRPr="001D3655">
        <w:rPr>
          <w:rFonts w:asciiTheme="minorHAnsi" w:hAnsiTheme="minorHAnsi" w:cstheme="minorHAnsi"/>
          <w:color w:val="auto"/>
          <w:sz w:val="20"/>
          <w:szCs w:val="20"/>
        </w:rPr>
        <w:tab/>
        <w:t xml:space="preserve"> </w:t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Pr="001D3655">
        <w:rPr>
          <w:rFonts w:asciiTheme="minorHAnsi" w:hAnsiTheme="minorHAnsi" w:cstheme="minorHAnsi"/>
          <w:sz w:val="20"/>
          <w:szCs w:val="20"/>
        </w:rPr>
        <w:tab/>
        <w:t xml:space="preserve">    </w:t>
      </w:r>
      <w:r w:rsidRPr="001D3655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1D3655" w:rsidRPr="001D3655">
        <w:rPr>
          <w:rFonts w:asciiTheme="minorHAnsi" w:hAnsiTheme="minorHAnsi" w:cstheme="minorHAnsi"/>
          <w:color w:val="auto"/>
          <w:sz w:val="20"/>
          <w:szCs w:val="20"/>
        </w:rPr>
        <w:t xml:space="preserve">       </w:t>
      </w:r>
      <w:r w:rsidRPr="001D3655">
        <w:rPr>
          <w:rFonts w:asciiTheme="minorHAnsi" w:hAnsiTheme="minorHAnsi" w:cstheme="minorHAnsi"/>
          <w:color w:val="auto"/>
          <w:sz w:val="20"/>
          <w:szCs w:val="20"/>
        </w:rPr>
        <w:t>2010-2013</w:t>
      </w:r>
    </w:p>
    <w:p w14:paraId="77A09AB2" w14:textId="18920DA3" w:rsidR="001B3933" w:rsidRPr="001D3655" w:rsidRDefault="001B3933" w:rsidP="00863E54">
      <w:pPr>
        <w:numPr>
          <w:ilvl w:val="1"/>
          <w:numId w:val="4"/>
        </w:numPr>
        <w:ind w:left="360" w:right="274" w:firstLine="0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1D3655">
        <w:rPr>
          <w:rFonts w:asciiTheme="minorHAnsi" w:hAnsiTheme="minorHAnsi" w:cstheme="minorHAnsi"/>
          <w:color w:val="auto"/>
          <w:sz w:val="20"/>
          <w:szCs w:val="20"/>
        </w:rPr>
        <w:t>Honolulu ASPCA Benefit</w:t>
      </w:r>
      <w:r w:rsidRPr="001D3655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1D3655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1D3655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1D3655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1D3655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1D3655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1D3655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         </w:t>
      </w:r>
      <w:r w:rsidRPr="001D3655">
        <w:rPr>
          <w:rFonts w:asciiTheme="minorHAnsi" w:hAnsiTheme="minorHAnsi" w:cstheme="minorHAnsi"/>
          <w:color w:val="auto"/>
          <w:sz w:val="20"/>
          <w:szCs w:val="20"/>
        </w:rPr>
        <w:tab/>
        <w:t xml:space="preserve"> </w:t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="001D3655" w:rsidRPr="001D3655">
        <w:rPr>
          <w:rFonts w:asciiTheme="minorHAnsi" w:hAnsiTheme="minorHAnsi" w:cstheme="minorHAnsi"/>
          <w:sz w:val="20"/>
          <w:szCs w:val="20"/>
        </w:rPr>
        <w:t xml:space="preserve">      </w:t>
      </w:r>
      <w:r w:rsidRPr="001D3655">
        <w:rPr>
          <w:rFonts w:asciiTheme="minorHAnsi" w:hAnsiTheme="minorHAnsi" w:cstheme="minorHAnsi"/>
          <w:color w:val="auto"/>
          <w:sz w:val="20"/>
          <w:szCs w:val="20"/>
        </w:rPr>
        <w:t>2010</w:t>
      </w:r>
    </w:p>
    <w:p w14:paraId="675B9D4A" w14:textId="419E7F67" w:rsidR="001B3933" w:rsidRPr="001D3655" w:rsidRDefault="001B3933" w:rsidP="00863E54">
      <w:pPr>
        <w:numPr>
          <w:ilvl w:val="1"/>
          <w:numId w:val="4"/>
        </w:numPr>
        <w:ind w:left="360" w:right="274" w:firstLine="0"/>
        <w:contextualSpacing/>
        <w:rPr>
          <w:rFonts w:asciiTheme="minorHAnsi" w:hAnsiTheme="minorHAnsi" w:cstheme="minorHAnsi"/>
          <w:i/>
          <w:color w:val="auto"/>
          <w:sz w:val="20"/>
          <w:szCs w:val="20"/>
        </w:rPr>
      </w:pPr>
      <w:r w:rsidRPr="001D3655">
        <w:rPr>
          <w:rFonts w:asciiTheme="minorHAnsi" w:hAnsiTheme="minorHAnsi" w:cstheme="minorHAnsi"/>
          <w:i/>
          <w:color w:val="auto"/>
          <w:sz w:val="20"/>
          <w:szCs w:val="20"/>
        </w:rPr>
        <w:t>SoulGasm</w:t>
      </w:r>
      <w:r w:rsidRPr="001D3655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1D3655">
        <w:rPr>
          <w:rFonts w:asciiTheme="minorHAnsi" w:hAnsiTheme="minorHAnsi" w:cstheme="minorHAnsi"/>
          <w:sz w:val="20"/>
          <w:szCs w:val="20"/>
        </w:rPr>
        <w:t>Bar 35</w:t>
      </w:r>
      <w:r w:rsidRPr="001D3655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1D3655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1D3655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1D3655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1D3655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1D3655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1D3655">
        <w:rPr>
          <w:rFonts w:asciiTheme="minorHAnsi" w:hAnsiTheme="minorHAnsi" w:cstheme="minorHAnsi"/>
          <w:i/>
          <w:color w:val="auto"/>
          <w:sz w:val="20"/>
          <w:szCs w:val="20"/>
        </w:rPr>
        <w:tab/>
        <w:t xml:space="preserve">            </w:t>
      </w:r>
      <w:r w:rsidRPr="001D3655">
        <w:rPr>
          <w:rFonts w:asciiTheme="minorHAnsi" w:hAnsiTheme="minorHAnsi" w:cstheme="minorHAnsi"/>
          <w:i/>
          <w:color w:val="auto"/>
          <w:sz w:val="20"/>
          <w:szCs w:val="20"/>
        </w:rPr>
        <w:tab/>
        <w:t xml:space="preserve"> </w:t>
      </w:r>
      <w:r w:rsidRPr="001D3655">
        <w:rPr>
          <w:rFonts w:asciiTheme="minorHAnsi" w:hAnsiTheme="minorHAnsi" w:cstheme="minorHAnsi"/>
          <w:i/>
          <w:sz w:val="20"/>
          <w:szCs w:val="20"/>
        </w:rPr>
        <w:tab/>
      </w:r>
      <w:r w:rsidRPr="001D3655">
        <w:rPr>
          <w:rFonts w:asciiTheme="minorHAnsi" w:hAnsiTheme="minorHAnsi" w:cstheme="minorHAnsi"/>
          <w:i/>
          <w:sz w:val="20"/>
          <w:szCs w:val="20"/>
        </w:rPr>
        <w:tab/>
      </w:r>
      <w:r w:rsidR="001D3655" w:rsidRPr="001D3655">
        <w:rPr>
          <w:rFonts w:asciiTheme="minorHAnsi" w:hAnsiTheme="minorHAnsi" w:cstheme="minorHAnsi"/>
          <w:i/>
          <w:sz w:val="20"/>
          <w:szCs w:val="20"/>
        </w:rPr>
        <w:tab/>
      </w:r>
      <w:r w:rsidR="001D3655" w:rsidRPr="001D3655">
        <w:rPr>
          <w:rFonts w:asciiTheme="minorHAnsi" w:hAnsiTheme="minorHAnsi" w:cstheme="minorHAnsi"/>
          <w:i/>
          <w:sz w:val="20"/>
          <w:szCs w:val="20"/>
        </w:rPr>
        <w:tab/>
        <w:t xml:space="preserve">      </w:t>
      </w:r>
      <w:r w:rsidRPr="001D3655">
        <w:rPr>
          <w:rFonts w:asciiTheme="minorHAnsi" w:hAnsiTheme="minorHAnsi" w:cstheme="minorHAnsi"/>
          <w:color w:val="auto"/>
          <w:sz w:val="20"/>
          <w:szCs w:val="20"/>
        </w:rPr>
        <w:t>2010</w:t>
      </w:r>
    </w:p>
    <w:p w14:paraId="40AE1F30" w14:textId="6EAA9134" w:rsidR="001B3933" w:rsidRPr="001D3655" w:rsidRDefault="001B3933" w:rsidP="00863E54">
      <w:pPr>
        <w:numPr>
          <w:ilvl w:val="1"/>
          <w:numId w:val="4"/>
        </w:numPr>
        <w:ind w:left="360" w:right="274" w:firstLine="0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617E9D">
        <w:rPr>
          <w:rFonts w:asciiTheme="minorHAnsi" w:hAnsiTheme="minorHAnsi" w:cstheme="minorHAnsi"/>
          <w:i/>
          <w:color w:val="auto"/>
          <w:sz w:val="20"/>
          <w:szCs w:val="20"/>
        </w:rPr>
        <w:t>Fringe Bites</w:t>
      </w:r>
      <w:r w:rsidRPr="001D3655">
        <w:rPr>
          <w:rFonts w:asciiTheme="minorHAnsi" w:hAnsiTheme="minorHAnsi" w:cstheme="minorHAnsi"/>
          <w:color w:val="auto"/>
          <w:sz w:val="20"/>
          <w:szCs w:val="20"/>
        </w:rPr>
        <w:t>, Fringe Festival Fundraiser</w:t>
      </w:r>
      <w:r w:rsidRPr="001D3655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1D3655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1D3655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1D3655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1D3655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              </w:t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="001D3655" w:rsidRPr="001D3655">
        <w:rPr>
          <w:rFonts w:asciiTheme="minorHAnsi" w:hAnsiTheme="minorHAnsi" w:cstheme="minorHAnsi"/>
          <w:sz w:val="20"/>
          <w:szCs w:val="20"/>
        </w:rPr>
        <w:tab/>
        <w:t xml:space="preserve">      </w:t>
      </w:r>
      <w:r w:rsidRPr="001D3655">
        <w:rPr>
          <w:rFonts w:asciiTheme="minorHAnsi" w:hAnsiTheme="minorHAnsi" w:cstheme="minorHAnsi"/>
          <w:color w:val="auto"/>
          <w:sz w:val="20"/>
          <w:szCs w:val="20"/>
        </w:rPr>
        <w:t>2010</w:t>
      </w:r>
    </w:p>
    <w:p w14:paraId="72EF3F37" w14:textId="6DD842E9" w:rsidR="001B3933" w:rsidRPr="001D3655" w:rsidRDefault="001B3933" w:rsidP="00863E54">
      <w:pPr>
        <w:numPr>
          <w:ilvl w:val="1"/>
          <w:numId w:val="4"/>
        </w:numPr>
        <w:ind w:left="360" w:right="274" w:firstLine="0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1D3655">
        <w:rPr>
          <w:rFonts w:asciiTheme="minorHAnsi" w:hAnsiTheme="minorHAnsi" w:cstheme="minorHAnsi"/>
          <w:i/>
          <w:color w:val="auto"/>
          <w:sz w:val="20"/>
          <w:szCs w:val="20"/>
        </w:rPr>
        <w:t>Puja: Love Lette</w:t>
      </w:r>
      <w:r w:rsidRPr="001D3655">
        <w:rPr>
          <w:rFonts w:asciiTheme="minorHAnsi" w:hAnsiTheme="minorHAnsi" w:cstheme="minorHAnsi"/>
          <w:i/>
          <w:sz w:val="20"/>
          <w:szCs w:val="20"/>
        </w:rPr>
        <w:t>rs</w:t>
      </w:r>
      <w:r w:rsidRPr="001D3655">
        <w:rPr>
          <w:rFonts w:asciiTheme="minorHAnsi" w:hAnsiTheme="minorHAnsi" w:cstheme="minorHAnsi"/>
          <w:sz w:val="20"/>
          <w:szCs w:val="20"/>
        </w:rPr>
        <w:t xml:space="preserve">, </w:t>
      </w:r>
      <w:r w:rsidRPr="001D3655">
        <w:rPr>
          <w:rFonts w:asciiTheme="minorHAnsi" w:hAnsiTheme="minorHAnsi" w:cstheme="minorHAnsi"/>
          <w:color w:val="auto"/>
          <w:sz w:val="20"/>
          <w:szCs w:val="20"/>
        </w:rPr>
        <w:t>Paliku Theatre</w:t>
      </w:r>
      <w:r w:rsidRPr="001D3655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1D3655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1D3655">
        <w:rPr>
          <w:rFonts w:asciiTheme="minorHAnsi" w:hAnsiTheme="minorHAnsi" w:cstheme="minorHAnsi"/>
          <w:color w:val="auto"/>
          <w:sz w:val="20"/>
          <w:szCs w:val="20"/>
        </w:rPr>
        <w:tab/>
        <w:t xml:space="preserve"> </w:t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="001D3655" w:rsidRPr="001D3655">
        <w:rPr>
          <w:rFonts w:asciiTheme="minorHAnsi" w:hAnsiTheme="minorHAnsi" w:cstheme="minorHAnsi"/>
          <w:sz w:val="20"/>
          <w:szCs w:val="20"/>
        </w:rPr>
        <w:tab/>
      </w:r>
      <w:r w:rsidR="001D3655" w:rsidRPr="001D3655">
        <w:rPr>
          <w:rFonts w:asciiTheme="minorHAnsi" w:hAnsiTheme="minorHAnsi" w:cstheme="minorHAnsi"/>
          <w:sz w:val="20"/>
          <w:szCs w:val="20"/>
        </w:rPr>
        <w:tab/>
      </w:r>
      <w:r w:rsidR="001D3655" w:rsidRPr="001D3655">
        <w:rPr>
          <w:rFonts w:asciiTheme="minorHAnsi" w:hAnsiTheme="minorHAnsi" w:cstheme="minorHAnsi"/>
          <w:sz w:val="20"/>
          <w:szCs w:val="20"/>
        </w:rPr>
        <w:tab/>
      </w:r>
      <w:r w:rsidR="001D3655" w:rsidRPr="001D3655">
        <w:rPr>
          <w:rFonts w:asciiTheme="minorHAnsi" w:hAnsiTheme="minorHAnsi" w:cstheme="minorHAnsi"/>
          <w:sz w:val="20"/>
          <w:szCs w:val="20"/>
        </w:rPr>
        <w:tab/>
      </w:r>
      <w:r w:rsidR="001D3655" w:rsidRPr="001D3655">
        <w:rPr>
          <w:rFonts w:asciiTheme="minorHAnsi" w:hAnsiTheme="minorHAnsi" w:cstheme="minorHAnsi"/>
          <w:sz w:val="20"/>
          <w:szCs w:val="20"/>
        </w:rPr>
        <w:tab/>
      </w:r>
      <w:r w:rsidR="001D3655" w:rsidRPr="001D3655">
        <w:rPr>
          <w:rFonts w:asciiTheme="minorHAnsi" w:hAnsiTheme="minorHAnsi" w:cstheme="minorHAnsi"/>
          <w:sz w:val="20"/>
          <w:szCs w:val="20"/>
        </w:rPr>
        <w:tab/>
        <w:t xml:space="preserve">      </w:t>
      </w:r>
      <w:r w:rsidRPr="001D3655">
        <w:rPr>
          <w:rFonts w:asciiTheme="minorHAnsi" w:hAnsiTheme="minorHAnsi" w:cstheme="minorHAnsi"/>
          <w:color w:val="auto"/>
          <w:sz w:val="20"/>
          <w:szCs w:val="20"/>
        </w:rPr>
        <w:t>2010</w:t>
      </w:r>
    </w:p>
    <w:p w14:paraId="5F590575" w14:textId="77777777" w:rsidR="001B3933" w:rsidRPr="001D3655" w:rsidRDefault="001B3933" w:rsidP="00863E54">
      <w:pPr>
        <w:pStyle w:val="ListParagraph"/>
        <w:numPr>
          <w:ilvl w:val="0"/>
          <w:numId w:val="48"/>
        </w:numPr>
        <w:ind w:right="274"/>
        <w:rPr>
          <w:rFonts w:asciiTheme="minorHAnsi" w:hAnsiTheme="minorHAnsi" w:cstheme="minorHAnsi"/>
          <w:color w:val="auto"/>
          <w:sz w:val="20"/>
          <w:szCs w:val="20"/>
        </w:rPr>
      </w:pPr>
      <w:r w:rsidRPr="001D3655">
        <w:rPr>
          <w:rFonts w:asciiTheme="minorHAnsi" w:hAnsiTheme="minorHAnsi" w:cstheme="minorHAnsi"/>
          <w:color w:val="auto"/>
          <w:sz w:val="20"/>
          <w:szCs w:val="20"/>
        </w:rPr>
        <w:t>Willow Chang Productions</w:t>
      </w:r>
    </w:p>
    <w:p w14:paraId="753349AB" w14:textId="1C1B1CA0" w:rsidR="001B3933" w:rsidRPr="001D3655" w:rsidRDefault="001B3933" w:rsidP="00863E54">
      <w:pPr>
        <w:numPr>
          <w:ilvl w:val="1"/>
          <w:numId w:val="4"/>
        </w:numPr>
        <w:ind w:left="360" w:right="274" w:firstLine="0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1D3655">
        <w:rPr>
          <w:rFonts w:asciiTheme="minorHAnsi" w:hAnsiTheme="minorHAnsi" w:cstheme="minorHAnsi"/>
          <w:i/>
          <w:sz w:val="20"/>
          <w:szCs w:val="20"/>
        </w:rPr>
        <w:t>Puja: Fantastic Voyage</w:t>
      </w:r>
      <w:r w:rsidRPr="001D3655">
        <w:rPr>
          <w:rFonts w:asciiTheme="minorHAnsi" w:hAnsiTheme="minorHAnsi" w:cstheme="minorHAnsi"/>
          <w:color w:val="auto"/>
          <w:sz w:val="20"/>
          <w:szCs w:val="20"/>
        </w:rPr>
        <w:t>, Paliku Theatre</w:t>
      </w:r>
      <w:r w:rsidRPr="001D3655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1D3655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1D3655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1D3655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1D3655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            </w:t>
      </w:r>
      <w:r w:rsidR="001D3655" w:rsidRPr="001D3655">
        <w:rPr>
          <w:rFonts w:asciiTheme="minorHAnsi" w:hAnsiTheme="minorHAnsi" w:cstheme="minorHAnsi"/>
          <w:color w:val="auto"/>
          <w:sz w:val="20"/>
          <w:szCs w:val="20"/>
        </w:rPr>
        <w:tab/>
      </w:r>
      <w:r w:rsidR="001D3655" w:rsidRPr="001D3655">
        <w:rPr>
          <w:rFonts w:asciiTheme="minorHAnsi" w:hAnsiTheme="minorHAnsi" w:cstheme="minorHAnsi"/>
          <w:color w:val="auto"/>
          <w:sz w:val="20"/>
          <w:szCs w:val="20"/>
        </w:rPr>
        <w:tab/>
      </w:r>
      <w:r w:rsidR="001D3655" w:rsidRPr="001D3655">
        <w:rPr>
          <w:rFonts w:asciiTheme="minorHAnsi" w:hAnsiTheme="minorHAnsi" w:cstheme="minorHAnsi"/>
          <w:color w:val="auto"/>
          <w:sz w:val="20"/>
          <w:szCs w:val="20"/>
        </w:rPr>
        <w:tab/>
      </w:r>
      <w:r w:rsidR="001D3655" w:rsidRPr="001D3655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   </w:t>
      </w:r>
      <w:r w:rsidRPr="001D3655">
        <w:rPr>
          <w:rFonts w:asciiTheme="minorHAnsi" w:hAnsiTheme="minorHAnsi" w:cstheme="minorHAnsi"/>
          <w:color w:val="auto"/>
          <w:sz w:val="20"/>
          <w:szCs w:val="20"/>
        </w:rPr>
        <w:t>2009</w:t>
      </w:r>
    </w:p>
    <w:p w14:paraId="4B9E221A" w14:textId="77777777" w:rsidR="001B3933" w:rsidRPr="001D3655" w:rsidRDefault="001B3933" w:rsidP="00863E54">
      <w:pPr>
        <w:pStyle w:val="ListParagraph"/>
        <w:numPr>
          <w:ilvl w:val="0"/>
          <w:numId w:val="48"/>
        </w:numPr>
        <w:ind w:right="274"/>
        <w:outlineLvl w:val="0"/>
        <w:rPr>
          <w:rFonts w:asciiTheme="minorHAnsi" w:hAnsiTheme="minorHAnsi" w:cstheme="minorHAnsi"/>
          <w:color w:val="auto"/>
          <w:sz w:val="20"/>
          <w:szCs w:val="20"/>
        </w:rPr>
      </w:pPr>
      <w:r w:rsidRPr="001D3655">
        <w:rPr>
          <w:rFonts w:asciiTheme="minorHAnsi" w:hAnsiTheme="minorHAnsi" w:cstheme="minorHAnsi"/>
          <w:color w:val="auto"/>
          <w:sz w:val="20"/>
          <w:szCs w:val="20"/>
        </w:rPr>
        <w:t>Willow Chang Productions</w:t>
      </w:r>
    </w:p>
    <w:p w14:paraId="0C8F1863" w14:textId="5725DA02" w:rsidR="001B3933" w:rsidRPr="001D3655" w:rsidRDefault="001B3933" w:rsidP="00863E54">
      <w:pPr>
        <w:numPr>
          <w:ilvl w:val="1"/>
          <w:numId w:val="4"/>
        </w:numPr>
        <w:ind w:left="360" w:right="274" w:firstLine="0"/>
        <w:contextualSpacing/>
        <w:rPr>
          <w:rFonts w:asciiTheme="minorHAnsi" w:hAnsiTheme="minorHAnsi" w:cstheme="minorHAnsi"/>
          <w:sz w:val="20"/>
          <w:szCs w:val="20"/>
        </w:rPr>
      </w:pPr>
      <w:r w:rsidRPr="001D3655">
        <w:rPr>
          <w:rFonts w:asciiTheme="minorHAnsi" w:hAnsiTheme="minorHAnsi" w:cstheme="minorHAnsi"/>
          <w:i/>
          <w:sz w:val="20"/>
          <w:szCs w:val="20"/>
        </w:rPr>
        <w:t>Dance Fest</w:t>
      </w:r>
      <w:r w:rsidRPr="001D3655">
        <w:rPr>
          <w:rFonts w:asciiTheme="minorHAnsi" w:hAnsiTheme="minorHAnsi" w:cstheme="minorHAnsi"/>
          <w:sz w:val="20"/>
          <w:szCs w:val="20"/>
        </w:rPr>
        <w:t xml:space="preserve">, </w:t>
      </w:r>
      <w:r w:rsidRPr="001D3655">
        <w:rPr>
          <w:rFonts w:asciiTheme="minorHAnsi" w:hAnsiTheme="minorHAnsi" w:cstheme="minorHAnsi"/>
          <w:color w:val="auto"/>
          <w:sz w:val="20"/>
          <w:szCs w:val="20"/>
        </w:rPr>
        <w:t xml:space="preserve">Leeward Community College </w:t>
      </w:r>
      <w:r w:rsidRPr="001D3655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1D3655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1D3655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1D3655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1D3655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    </w:t>
      </w:r>
      <w:r w:rsidRPr="001D3655">
        <w:rPr>
          <w:rFonts w:asciiTheme="minorHAnsi" w:hAnsiTheme="minorHAnsi" w:cstheme="minorHAnsi"/>
          <w:color w:val="auto"/>
          <w:sz w:val="20"/>
          <w:szCs w:val="20"/>
        </w:rPr>
        <w:tab/>
        <w:t xml:space="preserve"> </w:t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Pr="001D3655">
        <w:rPr>
          <w:rFonts w:asciiTheme="minorHAnsi" w:hAnsiTheme="minorHAnsi" w:cstheme="minorHAnsi"/>
          <w:sz w:val="20"/>
          <w:szCs w:val="20"/>
        </w:rPr>
        <w:tab/>
        <w:t xml:space="preserve">  </w:t>
      </w:r>
      <w:r w:rsidR="001D3655" w:rsidRPr="001D3655">
        <w:rPr>
          <w:rFonts w:asciiTheme="minorHAnsi" w:hAnsiTheme="minorHAnsi" w:cstheme="minorHAnsi"/>
          <w:sz w:val="20"/>
          <w:szCs w:val="20"/>
        </w:rPr>
        <w:t xml:space="preserve">    </w:t>
      </w:r>
      <w:r w:rsidRPr="001D3655">
        <w:rPr>
          <w:rFonts w:asciiTheme="minorHAnsi" w:hAnsiTheme="minorHAnsi" w:cstheme="minorHAnsi"/>
          <w:color w:val="auto"/>
          <w:sz w:val="20"/>
          <w:szCs w:val="20"/>
        </w:rPr>
        <w:t>2009</w:t>
      </w:r>
    </w:p>
    <w:p w14:paraId="68A758BE" w14:textId="622972E7" w:rsidR="001B3933" w:rsidRPr="001D3655" w:rsidRDefault="001B3933" w:rsidP="00863E54">
      <w:pPr>
        <w:pStyle w:val="Body"/>
        <w:numPr>
          <w:ilvl w:val="0"/>
          <w:numId w:val="72"/>
        </w:numPr>
        <w:ind w:right="274"/>
        <w:contextualSpacing/>
        <w:outlineLvl w:val="0"/>
        <w:rPr>
          <w:rFonts w:asciiTheme="minorHAnsi" w:hAnsiTheme="minorHAnsi" w:cstheme="minorHAnsi"/>
          <w:b/>
          <w:sz w:val="20"/>
        </w:rPr>
      </w:pPr>
      <w:r w:rsidRPr="001D3655">
        <w:rPr>
          <w:rFonts w:asciiTheme="minorHAnsi" w:hAnsiTheme="minorHAnsi" w:cstheme="minorHAnsi"/>
          <w:sz w:val="20"/>
        </w:rPr>
        <w:t>Instructor; Pre-Professional and Professional modern, contemporary, and jazz technique</w:t>
      </w:r>
      <w:r w:rsidRPr="001D3655">
        <w:rPr>
          <w:rFonts w:asciiTheme="minorHAnsi" w:hAnsiTheme="minorHAnsi" w:cstheme="minorHAnsi"/>
          <w:i/>
          <w:sz w:val="20"/>
        </w:rPr>
        <w:tab/>
      </w:r>
      <w:r w:rsidRPr="001D3655">
        <w:rPr>
          <w:rFonts w:asciiTheme="minorHAnsi" w:hAnsiTheme="minorHAnsi" w:cstheme="minorHAnsi"/>
          <w:i/>
          <w:sz w:val="20"/>
        </w:rPr>
        <w:tab/>
      </w:r>
      <w:r w:rsidRPr="001D3655">
        <w:rPr>
          <w:rFonts w:asciiTheme="minorHAnsi" w:hAnsiTheme="minorHAnsi" w:cstheme="minorHAnsi"/>
          <w:i/>
          <w:sz w:val="20"/>
        </w:rPr>
        <w:tab/>
      </w:r>
      <w:r w:rsidR="001D3655" w:rsidRPr="001D3655">
        <w:rPr>
          <w:rFonts w:asciiTheme="minorHAnsi" w:hAnsiTheme="minorHAnsi" w:cstheme="minorHAnsi"/>
          <w:i/>
          <w:sz w:val="20"/>
        </w:rPr>
        <w:t xml:space="preserve">            </w:t>
      </w:r>
      <w:r w:rsidRPr="001D3655">
        <w:rPr>
          <w:rFonts w:asciiTheme="minorHAnsi" w:hAnsiTheme="minorHAnsi" w:cstheme="minorHAnsi"/>
          <w:sz w:val="20"/>
        </w:rPr>
        <w:t>2008-2013</w:t>
      </w:r>
    </w:p>
    <w:p w14:paraId="77045580" w14:textId="783B226E" w:rsidR="001B3933" w:rsidRPr="001D3655" w:rsidRDefault="001B3933" w:rsidP="00863E54">
      <w:pPr>
        <w:numPr>
          <w:ilvl w:val="1"/>
          <w:numId w:val="4"/>
        </w:numPr>
        <w:ind w:left="360" w:right="274" w:firstLine="0"/>
        <w:contextualSpacing/>
        <w:rPr>
          <w:rFonts w:asciiTheme="minorHAnsi" w:hAnsiTheme="minorHAnsi" w:cstheme="minorHAnsi"/>
          <w:color w:val="auto"/>
          <w:sz w:val="20"/>
          <w:szCs w:val="20"/>
        </w:rPr>
      </w:pPr>
      <w:r w:rsidRPr="001D3655">
        <w:rPr>
          <w:rFonts w:asciiTheme="minorHAnsi" w:hAnsiTheme="minorHAnsi" w:cstheme="minorHAnsi"/>
          <w:i/>
          <w:sz w:val="20"/>
          <w:szCs w:val="20"/>
        </w:rPr>
        <w:t>Puja: An Offering in Dance</w:t>
      </w:r>
      <w:r w:rsidRPr="001D3655">
        <w:rPr>
          <w:rFonts w:asciiTheme="minorHAnsi" w:hAnsiTheme="minorHAnsi" w:cstheme="minorHAnsi"/>
          <w:color w:val="auto"/>
          <w:sz w:val="20"/>
          <w:szCs w:val="20"/>
        </w:rPr>
        <w:t>, Paliku Theatre</w:t>
      </w:r>
      <w:r w:rsidRPr="001D3655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1D3655">
        <w:rPr>
          <w:rFonts w:asciiTheme="minorHAnsi" w:hAnsiTheme="minorHAnsi" w:cstheme="minorHAnsi"/>
          <w:color w:val="auto"/>
          <w:sz w:val="20"/>
          <w:szCs w:val="20"/>
        </w:rPr>
        <w:tab/>
        <w:t xml:space="preserve"> </w:t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="001D3655" w:rsidRPr="001D3655">
        <w:rPr>
          <w:rFonts w:asciiTheme="minorHAnsi" w:hAnsiTheme="minorHAnsi" w:cstheme="minorHAnsi"/>
          <w:sz w:val="20"/>
          <w:szCs w:val="20"/>
        </w:rPr>
        <w:tab/>
      </w:r>
      <w:r w:rsidR="001D3655" w:rsidRPr="001D3655">
        <w:rPr>
          <w:rFonts w:asciiTheme="minorHAnsi" w:hAnsiTheme="minorHAnsi" w:cstheme="minorHAnsi"/>
          <w:sz w:val="20"/>
          <w:szCs w:val="20"/>
        </w:rPr>
        <w:tab/>
      </w:r>
      <w:r w:rsidR="001D3655" w:rsidRPr="001D3655">
        <w:rPr>
          <w:rFonts w:asciiTheme="minorHAnsi" w:hAnsiTheme="minorHAnsi" w:cstheme="minorHAnsi"/>
          <w:sz w:val="20"/>
          <w:szCs w:val="20"/>
        </w:rPr>
        <w:tab/>
      </w:r>
      <w:r w:rsidR="001D3655" w:rsidRPr="001D3655">
        <w:rPr>
          <w:rFonts w:asciiTheme="minorHAnsi" w:hAnsiTheme="minorHAnsi" w:cstheme="minorHAnsi"/>
          <w:sz w:val="20"/>
          <w:szCs w:val="20"/>
        </w:rPr>
        <w:tab/>
        <w:t xml:space="preserve">      </w:t>
      </w:r>
      <w:r w:rsidRPr="001D3655">
        <w:rPr>
          <w:rFonts w:asciiTheme="minorHAnsi" w:hAnsiTheme="minorHAnsi" w:cstheme="minorHAnsi"/>
          <w:color w:val="auto"/>
          <w:sz w:val="20"/>
          <w:szCs w:val="20"/>
        </w:rPr>
        <w:t>2008</w:t>
      </w:r>
    </w:p>
    <w:p w14:paraId="7C50FF97" w14:textId="77777777" w:rsidR="001B3933" w:rsidRPr="001D3655" w:rsidRDefault="001B3933" w:rsidP="00863E54">
      <w:pPr>
        <w:pStyle w:val="ListParagraph"/>
        <w:numPr>
          <w:ilvl w:val="0"/>
          <w:numId w:val="48"/>
        </w:numPr>
        <w:ind w:right="274"/>
        <w:rPr>
          <w:rFonts w:asciiTheme="minorHAnsi" w:hAnsiTheme="minorHAnsi" w:cstheme="minorHAnsi"/>
          <w:sz w:val="20"/>
          <w:szCs w:val="20"/>
        </w:rPr>
      </w:pPr>
      <w:r w:rsidRPr="001D3655">
        <w:rPr>
          <w:rFonts w:asciiTheme="minorHAnsi" w:hAnsiTheme="minorHAnsi" w:cstheme="minorHAnsi"/>
          <w:sz w:val="20"/>
          <w:szCs w:val="20"/>
        </w:rPr>
        <w:t>Willow Chang Productions</w:t>
      </w:r>
    </w:p>
    <w:p w14:paraId="4A6A39DE" w14:textId="6AA5B1C1" w:rsidR="001B3933" w:rsidRPr="001D3655" w:rsidRDefault="001B3933" w:rsidP="00863E54">
      <w:pPr>
        <w:numPr>
          <w:ilvl w:val="1"/>
          <w:numId w:val="4"/>
        </w:numPr>
        <w:ind w:left="360" w:right="274" w:firstLine="0"/>
        <w:contextualSpacing/>
        <w:rPr>
          <w:rFonts w:asciiTheme="minorHAnsi" w:hAnsiTheme="minorHAnsi" w:cstheme="minorHAnsi"/>
          <w:sz w:val="20"/>
          <w:szCs w:val="20"/>
        </w:rPr>
      </w:pPr>
      <w:r w:rsidRPr="00617E9D">
        <w:rPr>
          <w:rFonts w:asciiTheme="minorHAnsi" w:hAnsiTheme="minorHAnsi" w:cstheme="minorHAnsi"/>
          <w:i/>
          <w:color w:val="auto"/>
          <w:sz w:val="20"/>
          <w:szCs w:val="20"/>
        </w:rPr>
        <w:t>Relay For Life</w:t>
      </w:r>
      <w:r w:rsidRPr="001D3655">
        <w:rPr>
          <w:rFonts w:asciiTheme="minorHAnsi" w:hAnsiTheme="minorHAnsi" w:cstheme="minorHAnsi"/>
          <w:color w:val="auto"/>
          <w:sz w:val="20"/>
          <w:szCs w:val="20"/>
        </w:rPr>
        <w:t xml:space="preserve">, American </w:t>
      </w:r>
      <w:r w:rsidRPr="001D3655">
        <w:rPr>
          <w:rFonts w:asciiTheme="minorHAnsi" w:hAnsiTheme="minorHAnsi" w:cstheme="minorHAnsi"/>
          <w:sz w:val="20"/>
          <w:szCs w:val="20"/>
        </w:rPr>
        <w:t xml:space="preserve">Cancer Society, Magic Island                                     </w:t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="001D3655" w:rsidRPr="001D3655">
        <w:rPr>
          <w:rFonts w:asciiTheme="minorHAnsi" w:hAnsiTheme="minorHAnsi" w:cstheme="minorHAnsi"/>
          <w:sz w:val="20"/>
          <w:szCs w:val="20"/>
        </w:rPr>
        <w:tab/>
      </w:r>
      <w:r w:rsidR="001D3655" w:rsidRPr="001D3655">
        <w:rPr>
          <w:rFonts w:asciiTheme="minorHAnsi" w:hAnsiTheme="minorHAnsi" w:cstheme="minorHAnsi"/>
          <w:sz w:val="20"/>
          <w:szCs w:val="20"/>
        </w:rPr>
        <w:tab/>
      </w:r>
      <w:r w:rsidR="001D3655" w:rsidRPr="001D3655">
        <w:rPr>
          <w:rFonts w:asciiTheme="minorHAnsi" w:hAnsiTheme="minorHAnsi" w:cstheme="minorHAnsi"/>
          <w:sz w:val="20"/>
          <w:szCs w:val="20"/>
        </w:rPr>
        <w:tab/>
        <w:t xml:space="preserve">      </w:t>
      </w:r>
      <w:r w:rsidRPr="001D3655">
        <w:rPr>
          <w:rFonts w:asciiTheme="minorHAnsi" w:hAnsiTheme="minorHAnsi" w:cstheme="minorHAnsi"/>
          <w:sz w:val="20"/>
          <w:szCs w:val="20"/>
        </w:rPr>
        <w:t>2008</w:t>
      </w:r>
    </w:p>
    <w:p w14:paraId="683AD6C8" w14:textId="71A12E39" w:rsidR="001B3933" w:rsidRPr="001D3655" w:rsidRDefault="001B3933" w:rsidP="00863E54">
      <w:pPr>
        <w:pStyle w:val="Body"/>
        <w:numPr>
          <w:ilvl w:val="0"/>
          <w:numId w:val="72"/>
        </w:numPr>
        <w:ind w:right="274"/>
        <w:contextualSpacing/>
        <w:rPr>
          <w:rFonts w:asciiTheme="minorHAnsi" w:hAnsiTheme="minorHAnsi" w:cstheme="minorHAnsi"/>
          <w:b/>
          <w:sz w:val="20"/>
        </w:rPr>
      </w:pPr>
      <w:r w:rsidRPr="001D3655">
        <w:rPr>
          <w:rFonts w:asciiTheme="minorHAnsi" w:hAnsiTheme="minorHAnsi" w:cstheme="minorHAnsi"/>
          <w:sz w:val="20"/>
        </w:rPr>
        <w:t>Manoa Valley Theatre,</w:t>
      </w:r>
      <w:r w:rsidRPr="001D3655">
        <w:rPr>
          <w:rFonts w:asciiTheme="minorHAnsi" w:hAnsiTheme="minorHAnsi" w:cstheme="minorHAnsi"/>
          <w:b/>
          <w:sz w:val="20"/>
        </w:rPr>
        <w:t xml:space="preserve"> </w:t>
      </w:r>
      <w:r w:rsidRPr="001D3655">
        <w:rPr>
          <w:rFonts w:asciiTheme="minorHAnsi" w:hAnsiTheme="minorHAnsi" w:cstheme="minorHAnsi"/>
          <w:sz w:val="20"/>
        </w:rPr>
        <w:t>Hawai’i Convention Center</w:t>
      </w:r>
      <w:r w:rsidRPr="001D3655">
        <w:rPr>
          <w:rFonts w:asciiTheme="minorHAnsi" w:hAnsiTheme="minorHAnsi" w:cstheme="minorHAnsi"/>
          <w:sz w:val="20"/>
        </w:rPr>
        <w:tab/>
      </w:r>
      <w:r w:rsidRPr="001D3655">
        <w:rPr>
          <w:rFonts w:asciiTheme="minorHAnsi" w:hAnsiTheme="minorHAnsi" w:cstheme="minorHAnsi"/>
          <w:b/>
          <w:sz w:val="20"/>
        </w:rPr>
        <w:tab/>
      </w:r>
      <w:r w:rsidRPr="001D3655">
        <w:rPr>
          <w:rFonts w:asciiTheme="minorHAnsi" w:hAnsiTheme="minorHAnsi" w:cstheme="minorHAnsi"/>
          <w:b/>
          <w:sz w:val="20"/>
        </w:rPr>
        <w:tab/>
      </w:r>
      <w:r w:rsidRPr="001D3655">
        <w:rPr>
          <w:rFonts w:asciiTheme="minorHAnsi" w:hAnsiTheme="minorHAnsi" w:cstheme="minorHAnsi"/>
          <w:b/>
          <w:sz w:val="20"/>
        </w:rPr>
        <w:tab/>
      </w:r>
      <w:r w:rsidRPr="001D3655">
        <w:rPr>
          <w:rFonts w:asciiTheme="minorHAnsi" w:hAnsiTheme="minorHAnsi" w:cstheme="minorHAnsi"/>
          <w:b/>
          <w:sz w:val="20"/>
        </w:rPr>
        <w:tab/>
      </w:r>
      <w:r w:rsidRPr="001D3655">
        <w:rPr>
          <w:rFonts w:asciiTheme="minorHAnsi" w:hAnsiTheme="minorHAnsi" w:cstheme="minorHAnsi"/>
          <w:b/>
          <w:sz w:val="20"/>
        </w:rPr>
        <w:tab/>
      </w:r>
      <w:r w:rsidRPr="001D3655">
        <w:rPr>
          <w:rFonts w:asciiTheme="minorHAnsi" w:hAnsiTheme="minorHAnsi" w:cstheme="minorHAnsi"/>
          <w:b/>
          <w:sz w:val="20"/>
        </w:rPr>
        <w:tab/>
        <w:t xml:space="preserve">                </w:t>
      </w:r>
      <w:r w:rsidR="001D3655" w:rsidRPr="001D3655">
        <w:rPr>
          <w:rFonts w:asciiTheme="minorHAnsi" w:hAnsiTheme="minorHAnsi" w:cstheme="minorHAnsi"/>
          <w:b/>
          <w:sz w:val="20"/>
        </w:rPr>
        <w:t xml:space="preserve">      </w:t>
      </w:r>
      <w:r w:rsidRPr="001D3655">
        <w:rPr>
          <w:rFonts w:asciiTheme="minorHAnsi" w:hAnsiTheme="minorHAnsi" w:cstheme="minorHAnsi"/>
          <w:sz w:val="20"/>
        </w:rPr>
        <w:t>2008</w:t>
      </w:r>
    </w:p>
    <w:p w14:paraId="344EAE65" w14:textId="77777777" w:rsidR="001B3933" w:rsidRPr="00617E9D" w:rsidRDefault="001B3933" w:rsidP="00863E54">
      <w:pPr>
        <w:pStyle w:val="Body"/>
        <w:numPr>
          <w:ilvl w:val="0"/>
          <w:numId w:val="48"/>
        </w:numPr>
        <w:ind w:right="274"/>
        <w:contextualSpacing/>
        <w:rPr>
          <w:rFonts w:asciiTheme="minorHAnsi" w:hAnsiTheme="minorHAnsi" w:cstheme="minorHAnsi"/>
          <w:i/>
          <w:sz w:val="20"/>
        </w:rPr>
      </w:pPr>
      <w:r w:rsidRPr="00617E9D">
        <w:rPr>
          <w:rFonts w:asciiTheme="minorHAnsi" w:hAnsiTheme="minorHAnsi" w:cstheme="minorHAnsi"/>
          <w:i/>
          <w:sz w:val="20"/>
        </w:rPr>
        <w:t>40 Years, 40 Stars Celebration and Benefit</w:t>
      </w:r>
    </w:p>
    <w:p w14:paraId="0C7ABA7E" w14:textId="537770CB" w:rsidR="001B3933" w:rsidRPr="001D3655" w:rsidRDefault="001B3933" w:rsidP="00863E54">
      <w:pPr>
        <w:pStyle w:val="Body"/>
        <w:numPr>
          <w:ilvl w:val="0"/>
          <w:numId w:val="15"/>
        </w:numPr>
        <w:spacing w:line="276" w:lineRule="auto"/>
        <w:ind w:left="1080" w:right="274"/>
        <w:contextualSpacing/>
        <w:rPr>
          <w:rFonts w:asciiTheme="minorHAnsi" w:hAnsiTheme="minorHAnsi" w:cstheme="minorHAnsi"/>
          <w:sz w:val="20"/>
          <w:u w:val="single"/>
        </w:rPr>
      </w:pPr>
      <w:r w:rsidRPr="001D3655">
        <w:rPr>
          <w:rFonts w:asciiTheme="minorHAnsi" w:hAnsiTheme="minorHAnsi" w:cstheme="minorHAnsi"/>
          <w:i/>
          <w:sz w:val="20"/>
        </w:rPr>
        <w:t xml:space="preserve">Razzle Dazzle; </w:t>
      </w:r>
      <w:r w:rsidRPr="001D3655">
        <w:rPr>
          <w:rFonts w:asciiTheme="minorHAnsi" w:hAnsiTheme="minorHAnsi" w:cstheme="minorHAnsi"/>
          <w:sz w:val="20"/>
        </w:rPr>
        <w:t>Choreographer, Dancer, Rehearsal Director</w:t>
      </w:r>
    </w:p>
    <w:p w14:paraId="119E3453" w14:textId="1B334740" w:rsidR="00867E39" w:rsidRPr="001D3655" w:rsidRDefault="008F0229" w:rsidP="00863E54">
      <w:pPr>
        <w:pStyle w:val="ListParagraph"/>
        <w:numPr>
          <w:ilvl w:val="0"/>
          <w:numId w:val="19"/>
        </w:numPr>
        <w:spacing w:line="276" w:lineRule="auto"/>
        <w:ind w:right="274"/>
        <w:rPr>
          <w:rFonts w:asciiTheme="minorHAnsi" w:hAnsiTheme="minorHAnsi" w:cstheme="minorHAnsi"/>
          <w:color w:val="auto"/>
          <w:sz w:val="20"/>
          <w:szCs w:val="20"/>
        </w:rPr>
      </w:pPr>
      <w:r w:rsidRPr="00FD0A93">
        <w:rPr>
          <w:rFonts w:asciiTheme="minorHAnsi" w:hAnsiTheme="minorHAnsi" w:cstheme="minorHAnsi"/>
          <w:b/>
          <w:color w:val="auto"/>
          <w:sz w:val="20"/>
          <w:szCs w:val="20"/>
        </w:rPr>
        <w:t>Moving Collective; Louisville, KY</w:t>
      </w:r>
      <w:r w:rsidRPr="001D3655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1D3655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1D3655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1D3655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1D3655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1D3655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1D3655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1D3655">
        <w:rPr>
          <w:rFonts w:asciiTheme="minorHAnsi" w:hAnsiTheme="minorHAnsi" w:cstheme="minorHAnsi"/>
          <w:b/>
          <w:color w:val="auto"/>
          <w:sz w:val="20"/>
          <w:szCs w:val="20"/>
        </w:rPr>
        <w:tab/>
        <w:t xml:space="preserve">  </w:t>
      </w:r>
      <w:r w:rsidR="00AA472A" w:rsidRPr="001D3655">
        <w:rPr>
          <w:rFonts w:asciiTheme="minorHAnsi" w:hAnsiTheme="minorHAnsi" w:cstheme="minorHAnsi"/>
          <w:b/>
          <w:color w:val="auto"/>
          <w:sz w:val="20"/>
          <w:szCs w:val="20"/>
        </w:rPr>
        <w:tab/>
        <w:t xml:space="preserve">      </w:t>
      </w:r>
      <w:r w:rsidR="00867E39" w:rsidRPr="001D3655">
        <w:rPr>
          <w:rFonts w:asciiTheme="minorHAnsi" w:hAnsiTheme="minorHAnsi" w:cstheme="minorHAnsi"/>
          <w:b/>
          <w:color w:val="auto"/>
          <w:sz w:val="20"/>
          <w:szCs w:val="20"/>
        </w:rPr>
        <w:t xml:space="preserve">      </w:t>
      </w:r>
      <w:r w:rsidR="00AA472A" w:rsidRPr="001D3655">
        <w:rPr>
          <w:rFonts w:asciiTheme="minorHAnsi" w:hAnsiTheme="minorHAnsi" w:cstheme="minorHAnsi"/>
          <w:color w:val="auto"/>
          <w:sz w:val="20"/>
          <w:szCs w:val="20"/>
        </w:rPr>
        <w:t>2016-2018</w:t>
      </w:r>
    </w:p>
    <w:p w14:paraId="361F1AAE" w14:textId="675F7125" w:rsidR="00AA472A" w:rsidRPr="001D3655" w:rsidRDefault="00AA472A" w:rsidP="00863E54">
      <w:pPr>
        <w:pStyle w:val="ListParagraph"/>
        <w:numPr>
          <w:ilvl w:val="0"/>
          <w:numId w:val="72"/>
        </w:numPr>
        <w:ind w:right="274"/>
        <w:rPr>
          <w:rFonts w:asciiTheme="minorHAnsi" w:hAnsiTheme="minorHAnsi" w:cstheme="minorHAnsi"/>
          <w:color w:val="auto"/>
          <w:sz w:val="20"/>
          <w:szCs w:val="20"/>
        </w:rPr>
      </w:pPr>
      <w:r w:rsidRPr="001D3655">
        <w:rPr>
          <w:rFonts w:asciiTheme="minorHAnsi" w:hAnsiTheme="minorHAnsi" w:cstheme="minorHAnsi"/>
          <w:i/>
          <w:color w:val="auto"/>
          <w:sz w:val="20"/>
          <w:szCs w:val="20"/>
        </w:rPr>
        <w:t xml:space="preserve">Her Name Was Mary - </w:t>
      </w:r>
      <w:r w:rsidR="005806C4">
        <w:rPr>
          <w:rFonts w:asciiTheme="minorHAnsi" w:hAnsiTheme="minorHAnsi" w:cstheme="minorHAnsi"/>
          <w:color w:val="auto"/>
          <w:sz w:val="20"/>
          <w:szCs w:val="20"/>
        </w:rPr>
        <w:t>D</w:t>
      </w:r>
      <w:r w:rsidRPr="001D3655">
        <w:rPr>
          <w:rFonts w:asciiTheme="minorHAnsi" w:hAnsiTheme="minorHAnsi" w:cstheme="minorHAnsi"/>
          <w:color w:val="auto"/>
          <w:sz w:val="20"/>
          <w:szCs w:val="20"/>
        </w:rPr>
        <w:t>ancer</w:t>
      </w:r>
      <w:r w:rsidRPr="001D3655">
        <w:rPr>
          <w:rFonts w:asciiTheme="minorHAnsi" w:hAnsiTheme="minorHAnsi" w:cstheme="minorHAnsi"/>
          <w:b/>
          <w:color w:val="auto"/>
          <w:sz w:val="20"/>
          <w:szCs w:val="20"/>
        </w:rPr>
        <w:tab/>
      </w:r>
    </w:p>
    <w:p w14:paraId="624F432D" w14:textId="09F84D53" w:rsidR="00AA472A" w:rsidRPr="001D3655" w:rsidRDefault="00AA472A" w:rsidP="00863E54">
      <w:pPr>
        <w:pStyle w:val="Body"/>
        <w:numPr>
          <w:ilvl w:val="0"/>
          <w:numId w:val="46"/>
        </w:numPr>
        <w:tabs>
          <w:tab w:val="left" w:pos="8928"/>
        </w:tabs>
        <w:ind w:right="274"/>
        <w:contextualSpacing/>
        <w:rPr>
          <w:rFonts w:asciiTheme="minorHAnsi" w:hAnsiTheme="minorHAnsi" w:cstheme="minorHAnsi"/>
          <w:color w:val="auto"/>
          <w:sz w:val="20"/>
        </w:rPr>
      </w:pPr>
      <w:r w:rsidRPr="001D3655">
        <w:rPr>
          <w:rFonts w:asciiTheme="minorHAnsi" w:hAnsiTheme="minorHAnsi" w:cstheme="minorHAnsi"/>
          <w:i/>
          <w:color w:val="auto"/>
          <w:sz w:val="20"/>
        </w:rPr>
        <w:t xml:space="preserve">Always Known, Never Met – </w:t>
      </w:r>
      <w:r w:rsidR="005806C4">
        <w:rPr>
          <w:rFonts w:asciiTheme="minorHAnsi" w:hAnsiTheme="minorHAnsi" w:cstheme="minorHAnsi"/>
          <w:color w:val="auto"/>
          <w:sz w:val="20"/>
        </w:rPr>
        <w:t>Guest Dancer/C</w:t>
      </w:r>
      <w:r w:rsidRPr="001D3655">
        <w:rPr>
          <w:rFonts w:asciiTheme="minorHAnsi" w:hAnsiTheme="minorHAnsi" w:cstheme="minorHAnsi"/>
          <w:color w:val="auto"/>
          <w:sz w:val="20"/>
        </w:rPr>
        <w:t>horeographer</w:t>
      </w:r>
    </w:p>
    <w:p w14:paraId="15D0F782" w14:textId="5422281D" w:rsidR="00AA472A" w:rsidRPr="001D3655" w:rsidRDefault="00AA472A" w:rsidP="00863E54">
      <w:pPr>
        <w:pStyle w:val="Body"/>
        <w:numPr>
          <w:ilvl w:val="0"/>
          <w:numId w:val="19"/>
        </w:numPr>
        <w:tabs>
          <w:tab w:val="left" w:pos="8928"/>
        </w:tabs>
        <w:ind w:left="1080" w:right="274"/>
        <w:contextualSpacing/>
        <w:rPr>
          <w:rFonts w:asciiTheme="minorHAnsi" w:hAnsiTheme="minorHAnsi" w:cstheme="minorHAnsi"/>
          <w:color w:val="auto"/>
          <w:sz w:val="20"/>
        </w:rPr>
      </w:pPr>
      <w:r w:rsidRPr="001D3655">
        <w:rPr>
          <w:rFonts w:asciiTheme="minorHAnsi" w:hAnsiTheme="minorHAnsi" w:cstheme="minorHAnsi"/>
          <w:i/>
          <w:color w:val="auto"/>
          <w:sz w:val="20"/>
        </w:rPr>
        <w:t xml:space="preserve">the head &amp; the heart - </w:t>
      </w:r>
      <w:r w:rsidR="005806C4">
        <w:rPr>
          <w:rFonts w:asciiTheme="minorHAnsi" w:hAnsiTheme="minorHAnsi" w:cstheme="minorHAnsi"/>
          <w:color w:val="auto"/>
          <w:sz w:val="20"/>
        </w:rPr>
        <w:t>Collaborative C</w:t>
      </w:r>
      <w:r w:rsidRPr="001D3655">
        <w:rPr>
          <w:rFonts w:asciiTheme="minorHAnsi" w:hAnsiTheme="minorHAnsi" w:cstheme="minorHAnsi"/>
          <w:color w:val="auto"/>
          <w:sz w:val="20"/>
        </w:rPr>
        <w:t>horeography, Kylene Stephens</w:t>
      </w:r>
      <w:r w:rsidRPr="001D3655">
        <w:rPr>
          <w:rFonts w:asciiTheme="minorHAnsi" w:hAnsiTheme="minorHAnsi" w:cstheme="minorHAnsi"/>
          <w:i/>
          <w:color w:val="auto"/>
          <w:sz w:val="20"/>
        </w:rPr>
        <w:tab/>
      </w:r>
      <w:r w:rsidRPr="001D3655">
        <w:rPr>
          <w:rFonts w:asciiTheme="minorHAnsi" w:hAnsiTheme="minorHAnsi" w:cstheme="minorHAnsi"/>
          <w:b/>
          <w:color w:val="auto"/>
          <w:sz w:val="20"/>
        </w:rPr>
        <w:tab/>
      </w:r>
      <w:r w:rsidRPr="001D3655">
        <w:rPr>
          <w:rFonts w:asciiTheme="minorHAnsi" w:hAnsiTheme="minorHAnsi" w:cstheme="minorHAnsi"/>
          <w:b/>
          <w:color w:val="auto"/>
          <w:sz w:val="20"/>
        </w:rPr>
        <w:tab/>
      </w:r>
    </w:p>
    <w:p w14:paraId="0CB3E7C2" w14:textId="1BBB2B13" w:rsidR="00AA472A" w:rsidRPr="001D3655" w:rsidRDefault="00AA472A" w:rsidP="00863E54">
      <w:pPr>
        <w:pStyle w:val="Body"/>
        <w:numPr>
          <w:ilvl w:val="0"/>
          <w:numId w:val="46"/>
        </w:numPr>
        <w:tabs>
          <w:tab w:val="left" w:pos="8928"/>
        </w:tabs>
        <w:ind w:right="274"/>
        <w:contextualSpacing/>
        <w:rPr>
          <w:rFonts w:asciiTheme="minorHAnsi" w:hAnsiTheme="minorHAnsi" w:cstheme="minorHAnsi"/>
          <w:color w:val="auto"/>
          <w:sz w:val="20"/>
        </w:rPr>
      </w:pPr>
      <w:r w:rsidRPr="001D3655">
        <w:rPr>
          <w:rFonts w:asciiTheme="minorHAnsi" w:hAnsiTheme="minorHAnsi" w:cstheme="minorHAnsi"/>
          <w:i/>
          <w:color w:val="auto"/>
          <w:sz w:val="20"/>
        </w:rPr>
        <w:t xml:space="preserve">ID – </w:t>
      </w:r>
      <w:r w:rsidR="005806C4">
        <w:rPr>
          <w:rFonts w:asciiTheme="minorHAnsi" w:hAnsiTheme="minorHAnsi" w:cstheme="minorHAnsi"/>
          <w:color w:val="auto"/>
          <w:sz w:val="20"/>
        </w:rPr>
        <w:t>D</w:t>
      </w:r>
      <w:r w:rsidRPr="001D3655">
        <w:rPr>
          <w:rFonts w:asciiTheme="minorHAnsi" w:hAnsiTheme="minorHAnsi" w:cstheme="minorHAnsi"/>
          <w:color w:val="auto"/>
          <w:sz w:val="20"/>
        </w:rPr>
        <w:t>ancer</w:t>
      </w:r>
    </w:p>
    <w:p w14:paraId="6CCEB36C" w14:textId="52B13D5D" w:rsidR="00AA472A" w:rsidRPr="001D3655" w:rsidRDefault="00AA472A" w:rsidP="00863E54">
      <w:pPr>
        <w:pStyle w:val="Body"/>
        <w:numPr>
          <w:ilvl w:val="0"/>
          <w:numId w:val="46"/>
        </w:numPr>
        <w:tabs>
          <w:tab w:val="left" w:pos="8928"/>
        </w:tabs>
        <w:ind w:right="274"/>
        <w:contextualSpacing/>
        <w:rPr>
          <w:rFonts w:asciiTheme="minorHAnsi" w:hAnsiTheme="minorHAnsi" w:cstheme="minorHAnsi"/>
          <w:color w:val="auto"/>
          <w:sz w:val="20"/>
        </w:rPr>
      </w:pPr>
      <w:r w:rsidRPr="001D3655">
        <w:rPr>
          <w:rFonts w:asciiTheme="minorHAnsi" w:hAnsiTheme="minorHAnsi" w:cstheme="minorHAnsi"/>
          <w:i/>
          <w:color w:val="auto"/>
          <w:sz w:val="20"/>
        </w:rPr>
        <w:t>Set and Reset –</w:t>
      </w:r>
      <w:r w:rsidR="005806C4">
        <w:rPr>
          <w:rFonts w:asciiTheme="minorHAnsi" w:hAnsiTheme="minorHAnsi" w:cstheme="minorHAnsi"/>
          <w:color w:val="auto"/>
          <w:sz w:val="20"/>
        </w:rPr>
        <w:t xml:space="preserve"> Guest Dancer/C</w:t>
      </w:r>
      <w:r w:rsidRPr="001D3655">
        <w:rPr>
          <w:rFonts w:asciiTheme="minorHAnsi" w:hAnsiTheme="minorHAnsi" w:cstheme="minorHAnsi"/>
          <w:color w:val="auto"/>
          <w:sz w:val="20"/>
        </w:rPr>
        <w:t>horeographer</w:t>
      </w:r>
    </w:p>
    <w:p w14:paraId="50C62E0B" w14:textId="16A22DE9" w:rsidR="00AA472A" w:rsidRPr="001D3655" w:rsidRDefault="00AA472A" w:rsidP="00863E54">
      <w:pPr>
        <w:pStyle w:val="Body"/>
        <w:numPr>
          <w:ilvl w:val="0"/>
          <w:numId w:val="19"/>
        </w:numPr>
        <w:tabs>
          <w:tab w:val="left" w:pos="8928"/>
        </w:tabs>
        <w:ind w:left="1080" w:right="274"/>
        <w:contextualSpacing/>
        <w:rPr>
          <w:rFonts w:asciiTheme="minorHAnsi" w:hAnsiTheme="minorHAnsi" w:cstheme="minorHAnsi"/>
          <w:color w:val="auto"/>
          <w:sz w:val="20"/>
        </w:rPr>
      </w:pPr>
      <w:r w:rsidRPr="001D3655">
        <w:rPr>
          <w:rFonts w:asciiTheme="minorHAnsi" w:hAnsiTheme="minorHAnsi" w:cstheme="minorHAnsi"/>
          <w:i/>
          <w:color w:val="auto"/>
          <w:sz w:val="20"/>
        </w:rPr>
        <w:t xml:space="preserve">Inside These Walls - </w:t>
      </w:r>
      <w:r w:rsidR="005806C4">
        <w:rPr>
          <w:rFonts w:asciiTheme="minorHAnsi" w:hAnsiTheme="minorHAnsi" w:cstheme="minorHAnsi"/>
          <w:color w:val="auto"/>
          <w:sz w:val="20"/>
        </w:rPr>
        <w:t>Solo E</w:t>
      </w:r>
      <w:r w:rsidRPr="001D3655">
        <w:rPr>
          <w:rFonts w:asciiTheme="minorHAnsi" w:hAnsiTheme="minorHAnsi" w:cstheme="minorHAnsi"/>
          <w:color w:val="auto"/>
          <w:sz w:val="20"/>
        </w:rPr>
        <w:t xml:space="preserve">xcerpt </w:t>
      </w:r>
    </w:p>
    <w:p w14:paraId="5DE146EB" w14:textId="0FBBA52B" w:rsidR="00AA472A" w:rsidRPr="001D3655" w:rsidRDefault="00AA472A" w:rsidP="00863E54">
      <w:pPr>
        <w:pStyle w:val="Body"/>
        <w:numPr>
          <w:ilvl w:val="0"/>
          <w:numId w:val="46"/>
        </w:numPr>
        <w:tabs>
          <w:tab w:val="left" w:pos="8928"/>
        </w:tabs>
        <w:ind w:right="274"/>
        <w:contextualSpacing/>
        <w:rPr>
          <w:rFonts w:asciiTheme="minorHAnsi" w:hAnsiTheme="minorHAnsi" w:cstheme="minorHAnsi"/>
          <w:i/>
          <w:color w:val="auto"/>
          <w:sz w:val="20"/>
        </w:rPr>
      </w:pPr>
      <w:r w:rsidRPr="001D3655">
        <w:rPr>
          <w:rFonts w:asciiTheme="minorHAnsi" w:hAnsiTheme="minorHAnsi" w:cstheme="minorHAnsi"/>
          <w:i/>
          <w:color w:val="auto"/>
          <w:sz w:val="20"/>
        </w:rPr>
        <w:t xml:space="preserve">Deca – </w:t>
      </w:r>
      <w:r w:rsidR="005806C4">
        <w:rPr>
          <w:rFonts w:asciiTheme="minorHAnsi" w:hAnsiTheme="minorHAnsi" w:cstheme="minorHAnsi"/>
          <w:color w:val="auto"/>
          <w:sz w:val="20"/>
        </w:rPr>
        <w:t>Guest C</w:t>
      </w:r>
      <w:r w:rsidRPr="001D3655">
        <w:rPr>
          <w:rFonts w:asciiTheme="minorHAnsi" w:hAnsiTheme="minorHAnsi" w:cstheme="minorHAnsi"/>
          <w:color w:val="auto"/>
          <w:sz w:val="20"/>
        </w:rPr>
        <w:t>horeographer</w:t>
      </w:r>
    </w:p>
    <w:p w14:paraId="1A800525" w14:textId="5EF475B6" w:rsidR="00AA472A" w:rsidRPr="001D3655" w:rsidRDefault="00AA472A" w:rsidP="00863E54">
      <w:pPr>
        <w:pStyle w:val="Body"/>
        <w:numPr>
          <w:ilvl w:val="0"/>
          <w:numId w:val="19"/>
        </w:numPr>
        <w:tabs>
          <w:tab w:val="left" w:pos="8928"/>
        </w:tabs>
        <w:ind w:left="1080" w:right="274"/>
        <w:contextualSpacing/>
        <w:rPr>
          <w:rFonts w:asciiTheme="minorHAnsi" w:hAnsiTheme="minorHAnsi" w:cstheme="minorHAnsi"/>
          <w:i/>
          <w:color w:val="auto"/>
          <w:sz w:val="20"/>
        </w:rPr>
      </w:pPr>
      <w:r w:rsidRPr="001D3655">
        <w:rPr>
          <w:rFonts w:asciiTheme="minorHAnsi" w:hAnsiTheme="minorHAnsi" w:cstheme="minorHAnsi"/>
          <w:i/>
          <w:color w:val="auto"/>
          <w:sz w:val="20"/>
        </w:rPr>
        <w:t xml:space="preserve">Drive - </w:t>
      </w:r>
      <w:r w:rsidRPr="001D3655">
        <w:rPr>
          <w:rFonts w:asciiTheme="minorHAnsi" w:hAnsiTheme="minorHAnsi" w:cstheme="minorHAnsi"/>
          <w:color w:val="auto"/>
          <w:sz w:val="20"/>
        </w:rPr>
        <w:t>WKU Dance Company</w:t>
      </w:r>
      <w:r w:rsidRPr="001D3655">
        <w:rPr>
          <w:rFonts w:asciiTheme="minorHAnsi" w:hAnsiTheme="minorHAnsi" w:cstheme="minorHAnsi"/>
          <w:i/>
          <w:color w:val="auto"/>
          <w:sz w:val="20"/>
        </w:rPr>
        <w:t xml:space="preserve"> </w:t>
      </w:r>
    </w:p>
    <w:p w14:paraId="6354B5A2" w14:textId="18C9405A" w:rsidR="00867E39" w:rsidRPr="001D3655" w:rsidRDefault="00867E39" w:rsidP="00863E54">
      <w:pPr>
        <w:pStyle w:val="Body"/>
        <w:numPr>
          <w:ilvl w:val="0"/>
          <w:numId w:val="46"/>
        </w:numPr>
        <w:tabs>
          <w:tab w:val="left" w:pos="8928"/>
        </w:tabs>
        <w:spacing w:line="276" w:lineRule="auto"/>
        <w:ind w:right="274"/>
        <w:contextualSpacing/>
        <w:rPr>
          <w:rFonts w:asciiTheme="minorHAnsi" w:hAnsiTheme="minorHAnsi" w:cstheme="minorHAnsi"/>
          <w:i/>
          <w:color w:val="auto"/>
          <w:sz w:val="20"/>
        </w:rPr>
      </w:pPr>
      <w:r w:rsidRPr="001D3655">
        <w:rPr>
          <w:rFonts w:asciiTheme="minorHAnsi" w:hAnsiTheme="minorHAnsi" w:cstheme="minorHAnsi"/>
          <w:color w:val="auto"/>
          <w:sz w:val="20"/>
        </w:rPr>
        <w:t>Advanced Modern Technique Teacher</w:t>
      </w:r>
    </w:p>
    <w:p w14:paraId="329C759F" w14:textId="718F83BE" w:rsidR="00BF0108" w:rsidRPr="001D3655" w:rsidRDefault="00F52264" w:rsidP="00863E54">
      <w:pPr>
        <w:pStyle w:val="ListParagraph"/>
        <w:numPr>
          <w:ilvl w:val="0"/>
          <w:numId w:val="19"/>
        </w:numPr>
        <w:spacing w:line="276" w:lineRule="auto"/>
        <w:ind w:right="274"/>
        <w:rPr>
          <w:rFonts w:asciiTheme="minorHAnsi" w:hAnsiTheme="minorHAnsi" w:cstheme="minorHAnsi"/>
          <w:color w:val="auto"/>
          <w:sz w:val="20"/>
          <w:szCs w:val="20"/>
        </w:rPr>
      </w:pPr>
      <w:r w:rsidRPr="00FD0A93">
        <w:rPr>
          <w:rFonts w:asciiTheme="minorHAnsi" w:hAnsiTheme="minorHAnsi" w:cstheme="minorHAnsi"/>
          <w:b/>
          <w:color w:val="auto"/>
          <w:sz w:val="20"/>
          <w:szCs w:val="20"/>
        </w:rPr>
        <w:t>Motus Dance Company</w:t>
      </w:r>
      <w:r w:rsidRPr="001D3655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="007568F6" w:rsidRPr="001D3655">
        <w:rPr>
          <w:rFonts w:asciiTheme="minorHAnsi" w:hAnsiTheme="minorHAnsi" w:cstheme="minorHAnsi"/>
          <w:b/>
          <w:color w:val="auto"/>
          <w:sz w:val="20"/>
          <w:szCs w:val="20"/>
        </w:rPr>
        <w:t>-</w:t>
      </w:r>
      <w:r w:rsidRPr="001D3655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="007568F6" w:rsidRPr="001D3655">
        <w:rPr>
          <w:rFonts w:asciiTheme="minorHAnsi" w:hAnsiTheme="minorHAnsi" w:cstheme="minorHAnsi"/>
          <w:b/>
          <w:i/>
          <w:color w:val="auto"/>
          <w:sz w:val="20"/>
          <w:szCs w:val="20"/>
        </w:rPr>
        <w:t>Cultivate</w:t>
      </w:r>
      <w:r w:rsidR="007568F6" w:rsidRPr="001D3655">
        <w:rPr>
          <w:rFonts w:asciiTheme="minorHAnsi" w:hAnsiTheme="minorHAnsi" w:cstheme="minorHAnsi"/>
          <w:b/>
          <w:color w:val="auto"/>
          <w:sz w:val="20"/>
          <w:szCs w:val="20"/>
        </w:rPr>
        <w:t xml:space="preserve">; </w:t>
      </w:r>
      <w:r w:rsidR="00BF0108" w:rsidRPr="001D3655">
        <w:rPr>
          <w:rFonts w:asciiTheme="minorHAnsi" w:hAnsiTheme="minorHAnsi" w:cstheme="minorHAnsi"/>
          <w:b/>
          <w:color w:val="auto"/>
          <w:sz w:val="20"/>
          <w:szCs w:val="20"/>
        </w:rPr>
        <w:t>Indianapolis, IN</w:t>
      </w:r>
      <w:r w:rsidR="00BF0108" w:rsidRPr="001D3655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="00BF0108" w:rsidRPr="001D3655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="00BF0108" w:rsidRPr="001D3655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="00BF0108" w:rsidRPr="001D3655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="00BF0108" w:rsidRPr="001D3655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="00BF0108" w:rsidRPr="001D3655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="00BF0108" w:rsidRPr="001D3655">
        <w:rPr>
          <w:rFonts w:asciiTheme="minorHAnsi" w:hAnsiTheme="minorHAnsi" w:cstheme="minorHAnsi"/>
          <w:b/>
          <w:color w:val="auto"/>
          <w:sz w:val="20"/>
          <w:szCs w:val="20"/>
        </w:rPr>
        <w:tab/>
        <w:t xml:space="preserve">   </w:t>
      </w:r>
      <w:r w:rsidR="007568F6" w:rsidRPr="001D3655">
        <w:rPr>
          <w:rFonts w:asciiTheme="minorHAnsi" w:hAnsiTheme="minorHAnsi" w:cstheme="minorHAnsi"/>
          <w:b/>
          <w:color w:val="auto"/>
          <w:sz w:val="20"/>
          <w:szCs w:val="20"/>
        </w:rPr>
        <w:tab/>
        <w:t xml:space="preserve">      </w:t>
      </w:r>
      <w:r w:rsidR="00BF0108" w:rsidRPr="001D3655">
        <w:rPr>
          <w:rFonts w:asciiTheme="minorHAnsi" w:hAnsiTheme="minorHAnsi" w:cstheme="minorHAnsi"/>
          <w:color w:val="auto"/>
          <w:sz w:val="20"/>
          <w:szCs w:val="20"/>
        </w:rPr>
        <w:t>2016</w:t>
      </w:r>
    </w:p>
    <w:p w14:paraId="1AC40D2C" w14:textId="1AF73F24" w:rsidR="00D138A8" w:rsidRPr="001D3655" w:rsidRDefault="00BF0108" w:rsidP="00863E54">
      <w:pPr>
        <w:pStyle w:val="ListParagraph"/>
        <w:numPr>
          <w:ilvl w:val="0"/>
          <w:numId w:val="44"/>
        </w:numPr>
        <w:spacing w:line="276" w:lineRule="auto"/>
        <w:ind w:left="720"/>
        <w:outlineLvl w:val="0"/>
        <w:rPr>
          <w:rFonts w:asciiTheme="minorHAnsi" w:hAnsiTheme="minorHAnsi" w:cstheme="minorHAnsi"/>
          <w:i/>
          <w:color w:val="auto"/>
          <w:sz w:val="20"/>
          <w:szCs w:val="20"/>
        </w:rPr>
      </w:pPr>
      <w:r w:rsidRPr="001D3655">
        <w:rPr>
          <w:rFonts w:asciiTheme="minorHAnsi" w:hAnsiTheme="minorHAnsi" w:cstheme="minorHAnsi"/>
          <w:i/>
          <w:color w:val="auto"/>
          <w:sz w:val="20"/>
          <w:szCs w:val="20"/>
        </w:rPr>
        <w:t>Locus of Control</w:t>
      </w:r>
      <w:r w:rsidR="007568F6" w:rsidRPr="001D3655">
        <w:rPr>
          <w:rFonts w:asciiTheme="minorHAnsi" w:hAnsiTheme="minorHAnsi" w:cstheme="minorHAnsi"/>
          <w:i/>
          <w:color w:val="auto"/>
          <w:sz w:val="20"/>
          <w:szCs w:val="20"/>
        </w:rPr>
        <w:t xml:space="preserve">; </w:t>
      </w:r>
      <w:r w:rsidRPr="001D3655">
        <w:rPr>
          <w:rFonts w:asciiTheme="minorHAnsi" w:hAnsiTheme="minorHAnsi" w:cstheme="minorHAnsi"/>
          <w:color w:val="auto"/>
          <w:sz w:val="20"/>
          <w:szCs w:val="20"/>
        </w:rPr>
        <w:t>Collaborative choreography with Kylene Stephens</w:t>
      </w:r>
    </w:p>
    <w:p w14:paraId="1BC01B09" w14:textId="3015F55C" w:rsidR="00D138A8" w:rsidRPr="001D3655" w:rsidRDefault="00D138A8" w:rsidP="00863E54">
      <w:pPr>
        <w:pStyle w:val="Body"/>
        <w:numPr>
          <w:ilvl w:val="0"/>
          <w:numId w:val="12"/>
        </w:numPr>
        <w:tabs>
          <w:tab w:val="num" w:pos="-360"/>
          <w:tab w:val="left" w:pos="8928"/>
        </w:tabs>
        <w:spacing w:line="276" w:lineRule="auto"/>
        <w:ind w:left="360" w:right="274"/>
        <w:contextualSpacing/>
        <w:rPr>
          <w:rFonts w:asciiTheme="minorHAnsi" w:hAnsiTheme="minorHAnsi" w:cstheme="minorHAnsi"/>
          <w:color w:val="auto"/>
          <w:sz w:val="20"/>
        </w:rPr>
      </w:pPr>
      <w:r w:rsidRPr="001D3655">
        <w:rPr>
          <w:rFonts w:asciiTheme="minorHAnsi" w:hAnsiTheme="minorHAnsi" w:cstheme="minorHAnsi"/>
          <w:b/>
          <w:color w:val="auto"/>
          <w:sz w:val="20"/>
        </w:rPr>
        <w:t xml:space="preserve">Champaign Art Salon, Champaign, IL                                                                                             </w:t>
      </w:r>
      <w:r w:rsidRPr="001D3655">
        <w:rPr>
          <w:rFonts w:asciiTheme="minorHAnsi" w:hAnsiTheme="minorHAnsi" w:cstheme="minorHAnsi"/>
          <w:b/>
          <w:color w:val="auto"/>
          <w:sz w:val="20"/>
        </w:rPr>
        <w:tab/>
      </w:r>
      <w:r w:rsidRPr="001D3655">
        <w:rPr>
          <w:rFonts w:asciiTheme="minorHAnsi" w:hAnsiTheme="minorHAnsi" w:cstheme="minorHAnsi"/>
          <w:b/>
          <w:color w:val="auto"/>
          <w:sz w:val="20"/>
        </w:rPr>
        <w:tab/>
        <w:t xml:space="preserve">             </w:t>
      </w:r>
      <w:r w:rsidRPr="001D3655">
        <w:rPr>
          <w:rFonts w:asciiTheme="minorHAnsi" w:hAnsiTheme="minorHAnsi" w:cstheme="minorHAnsi"/>
          <w:color w:val="auto"/>
          <w:sz w:val="20"/>
        </w:rPr>
        <w:t>May 2014</w:t>
      </w:r>
    </w:p>
    <w:p w14:paraId="33D9E7CF" w14:textId="2D6DEAA1" w:rsidR="00D138A8" w:rsidRPr="001D3655" w:rsidRDefault="00D138A8" w:rsidP="00863E54">
      <w:pPr>
        <w:pStyle w:val="Body"/>
        <w:numPr>
          <w:ilvl w:val="0"/>
          <w:numId w:val="47"/>
        </w:numPr>
        <w:ind w:right="274"/>
        <w:contextualSpacing/>
        <w:rPr>
          <w:rFonts w:asciiTheme="minorHAnsi" w:hAnsiTheme="minorHAnsi" w:cstheme="minorHAnsi"/>
          <w:color w:val="auto"/>
          <w:sz w:val="20"/>
        </w:rPr>
      </w:pPr>
      <w:r w:rsidRPr="001D3655">
        <w:rPr>
          <w:rFonts w:asciiTheme="minorHAnsi" w:hAnsiTheme="minorHAnsi" w:cstheme="minorHAnsi"/>
          <w:i/>
          <w:color w:val="auto"/>
          <w:sz w:val="20"/>
        </w:rPr>
        <w:t xml:space="preserve">Inside These Walls (Solo Premiere) – </w:t>
      </w:r>
      <w:r w:rsidR="00514AED">
        <w:rPr>
          <w:rFonts w:asciiTheme="minorHAnsi" w:hAnsiTheme="minorHAnsi" w:cstheme="minorHAnsi"/>
          <w:color w:val="auto"/>
          <w:sz w:val="20"/>
        </w:rPr>
        <w:t>Choreographer, D</w:t>
      </w:r>
      <w:r w:rsidRPr="001D3655">
        <w:rPr>
          <w:rFonts w:asciiTheme="minorHAnsi" w:hAnsiTheme="minorHAnsi" w:cstheme="minorHAnsi"/>
          <w:color w:val="auto"/>
          <w:sz w:val="20"/>
        </w:rPr>
        <w:t>ancer</w:t>
      </w:r>
    </w:p>
    <w:p w14:paraId="499ECB3D" w14:textId="13E28FFD" w:rsidR="00D138A8" w:rsidRPr="001D3655" w:rsidRDefault="00D138A8" w:rsidP="00863E54">
      <w:pPr>
        <w:pStyle w:val="Body"/>
        <w:numPr>
          <w:ilvl w:val="0"/>
          <w:numId w:val="47"/>
        </w:numPr>
        <w:spacing w:line="276" w:lineRule="auto"/>
        <w:ind w:right="274"/>
        <w:contextualSpacing/>
        <w:rPr>
          <w:rFonts w:asciiTheme="minorHAnsi" w:hAnsiTheme="minorHAnsi" w:cstheme="minorHAnsi"/>
          <w:color w:val="auto"/>
          <w:sz w:val="20"/>
        </w:rPr>
      </w:pPr>
      <w:r w:rsidRPr="001D3655">
        <w:rPr>
          <w:rFonts w:asciiTheme="minorHAnsi" w:hAnsiTheme="minorHAnsi" w:cstheme="minorHAnsi"/>
          <w:i/>
          <w:color w:val="auto"/>
          <w:sz w:val="20"/>
        </w:rPr>
        <w:t xml:space="preserve">Shadows of People Pass – </w:t>
      </w:r>
      <w:r w:rsidR="00514AED">
        <w:rPr>
          <w:rFonts w:asciiTheme="minorHAnsi" w:hAnsiTheme="minorHAnsi" w:cstheme="minorHAnsi"/>
          <w:color w:val="auto"/>
          <w:sz w:val="20"/>
        </w:rPr>
        <w:t>Dancer, Collaborator; C</w:t>
      </w:r>
      <w:r w:rsidRPr="001D3655">
        <w:rPr>
          <w:rFonts w:asciiTheme="minorHAnsi" w:hAnsiTheme="minorHAnsi" w:cstheme="minorHAnsi"/>
          <w:color w:val="auto"/>
          <w:sz w:val="20"/>
        </w:rPr>
        <w:t>horeography by Laura Chiaramonte</w:t>
      </w:r>
    </w:p>
    <w:p w14:paraId="6BE7B13C" w14:textId="41724AF0" w:rsidR="00D138A8" w:rsidRPr="001D3655" w:rsidRDefault="00D138A8" w:rsidP="00863E54">
      <w:pPr>
        <w:pStyle w:val="Body"/>
        <w:numPr>
          <w:ilvl w:val="0"/>
          <w:numId w:val="12"/>
        </w:numPr>
        <w:spacing w:line="276" w:lineRule="auto"/>
        <w:ind w:left="360" w:right="274"/>
        <w:contextualSpacing/>
        <w:rPr>
          <w:rFonts w:asciiTheme="minorHAnsi" w:hAnsiTheme="minorHAnsi" w:cstheme="minorHAnsi"/>
          <w:sz w:val="20"/>
        </w:rPr>
      </w:pPr>
      <w:r w:rsidRPr="001D3655">
        <w:rPr>
          <w:rFonts w:asciiTheme="minorHAnsi" w:hAnsiTheme="minorHAnsi" w:cstheme="minorHAnsi"/>
          <w:b/>
          <w:color w:val="auto"/>
          <w:sz w:val="20"/>
        </w:rPr>
        <w:t xml:space="preserve">Dance 14 </w:t>
      </w:r>
      <w:r w:rsidRPr="001D3655">
        <w:rPr>
          <w:rFonts w:asciiTheme="minorHAnsi" w:hAnsiTheme="minorHAnsi" w:cstheme="minorHAnsi"/>
          <w:b/>
          <w:i/>
          <w:color w:val="auto"/>
          <w:sz w:val="20"/>
        </w:rPr>
        <w:t>Celebrate the Journey</w:t>
      </w:r>
      <w:r w:rsidRPr="001D3655">
        <w:rPr>
          <w:rFonts w:asciiTheme="minorHAnsi" w:hAnsiTheme="minorHAnsi" w:cstheme="minorHAnsi"/>
          <w:b/>
          <w:color w:val="auto"/>
          <w:sz w:val="20"/>
        </w:rPr>
        <w:t>; Bradley, IL</w:t>
      </w:r>
      <w:r w:rsidRPr="001D3655">
        <w:rPr>
          <w:rFonts w:asciiTheme="minorHAnsi" w:hAnsiTheme="minorHAnsi" w:cstheme="minorHAnsi"/>
          <w:b/>
          <w:color w:val="auto"/>
          <w:sz w:val="20"/>
        </w:rPr>
        <w:tab/>
      </w:r>
      <w:r w:rsidRPr="001D3655">
        <w:rPr>
          <w:rFonts w:asciiTheme="minorHAnsi" w:hAnsiTheme="minorHAnsi" w:cstheme="minorHAnsi"/>
          <w:b/>
          <w:color w:val="auto"/>
          <w:sz w:val="20"/>
        </w:rPr>
        <w:tab/>
      </w:r>
      <w:r w:rsidRPr="001D3655">
        <w:rPr>
          <w:rFonts w:asciiTheme="minorHAnsi" w:hAnsiTheme="minorHAnsi" w:cstheme="minorHAnsi"/>
          <w:b/>
          <w:color w:val="auto"/>
          <w:sz w:val="20"/>
        </w:rPr>
        <w:tab/>
      </w:r>
      <w:r w:rsidRPr="001D3655">
        <w:rPr>
          <w:rFonts w:asciiTheme="minorHAnsi" w:hAnsiTheme="minorHAnsi" w:cstheme="minorHAnsi"/>
          <w:b/>
          <w:color w:val="auto"/>
          <w:sz w:val="20"/>
        </w:rPr>
        <w:tab/>
      </w:r>
      <w:r w:rsidRPr="001D3655">
        <w:rPr>
          <w:rFonts w:asciiTheme="minorHAnsi" w:hAnsiTheme="minorHAnsi" w:cstheme="minorHAnsi"/>
          <w:b/>
          <w:color w:val="auto"/>
          <w:sz w:val="20"/>
        </w:rPr>
        <w:tab/>
      </w:r>
      <w:r w:rsidRPr="001D3655">
        <w:rPr>
          <w:rFonts w:asciiTheme="minorHAnsi" w:hAnsiTheme="minorHAnsi" w:cstheme="minorHAnsi"/>
          <w:b/>
          <w:color w:val="auto"/>
          <w:sz w:val="20"/>
        </w:rPr>
        <w:tab/>
      </w:r>
      <w:r w:rsidRPr="001D3655">
        <w:rPr>
          <w:rFonts w:asciiTheme="minorHAnsi" w:hAnsiTheme="minorHAnsi" w:cstheme="minorHAnsi"/>
          <w:b/>
          <w:color w:val="auto"/>
          <w:sz w:val="20"/>
        </w:rPr>
        <w:tab/>
        <w:t xml:space="preserve">             </w:t>
      </w:r>
      <w:r w:rsidRPr="001D3655">
        <w:rPr>
          <w:rFonts w:asciiTheme="minorHAnsi" w:hAnsiTheme="minorHAnsi" w:cstheme="minorHAnsi"/>
          <w:b/>
          <w:color w:val="auto"/>
          <w:sz w:val="20"/>
        </w:rPr>
        <w:tab/>
        <w:t xml:space="preserve">             </w:t>
      </w:r>
      <w:r w:rsidRPr="001D3655">
        <w:rPr>
          <w:rFonts w:asciiTheme="minorHAnsi" w:hAnsiTheme="minorHAnsi" w:cstheme="minorHAnsi"/>
          <w:color w:val="auto"/>
          <w:sz w:val="20"/>
        </w:rPr>
        <w:t>April 2014</w:t>
      </w:r>
    </w:p>
    <w:p w14:paraId="32872EFA" w14:textId="1B638FA7" w:rsidR="00D138A8" w:rsidRPr="001D3655" w:rsidRDefault="00D138A8" w:rsidP="00863E54">
      <w:pPr>
        <w:pStyle w:val="Body"/>
        <w:numPr>
          <w:ilvl w:val="0"/>
          <w:numId w:val="75"/>
        </w:numPr>
        <w:spacing w:line="276" w:lineRule="auto"/>
        <w:ind w:right="274"/>
        <w:contextualSpacing/>
        <w:rPr>
          <w:rFonts w:asciiTheme="minorHAnsi" w:hAnsiTheme="minorHAnsi" w:cstheme="minorHAnsi"/>
          <w:color w:val="auto"/>
          <w:sz w:val="20"/>
        </w:rPr>
      </w:pPr>
      <w:r w:rsidRPr="001D3655">
        <w:rPr>
          <w:rFonts w:asciiTheme="minorHAnsi" w:hAnsiTheme="minorHAnsi" w:cstheme="minorHAnsi"/>
          <w:i/>
          <w:color w:val="auto"/>
          <w:sz w:val="20"/>
        </w:rPr>
        <w:t xml:space="preserve">Fly Away – </w:t>
      </w:r>
      <w:r w:rsidR="00514AED">
        <w:rPr>
          <w:rFonts w:asciiTheme="minorHAnsi" w:hAnsiTheme="minorHAnsi" w:cstheme="minorHAnsi"/>
          <w:color w:val="auto"/>
          <w:sz w:val="20"/>
        </w:rPr>
        <w:t>Choreographer, D</w:t>
      </w:r>
      <w:r w:rsidRPr="001D3655">
        <w:rPr>
          <w:rFonts w:asciiTheme="minorHAnsi" w:hAnsiTheme="minorHAnsi" w:cstheme="minorHAnsi"/>
          <w:color w:val="auto"/>
          <w:sz w:val="20"/>
        </w:rPr>
        <w:t>ancer</w:t>
      </w:r>
    </w:p>
    <w:p w14:paraId="0722011E" w14:textId="77777777" w:rsidR="00D138A8" w:rsidRPr="001D3655" w:rsidRDefault="00D138A8" w:rsidP="00863E54">
      <w:pPr>
        <w:pStyle w:val="Body"/>
        <w:numPr>
          <w:ilvl w:val="0"/>
          <w:numId w:val="12"/>
        </w:numPr>
        <w:spacing w:line="276" w:lineRule="auto"/>
        <w:ind w:left="360" w:right="184"/>
        <w:contextualSpacing/>
        <w:rPr>
          <w:rFonts w:asciiTheme="minorHAnsi" w:hAnsiTheme="minorHAnsi" w:cstheme="minorHAnsi"/>
          <w:sz w:val="20"/>
        </w:rPr>
      </w:pPr>
      <w:r w:rsidRPr="001D3655">
        <w:rPr>
          <w:rFonts w:asciiTheme="minorHAnsi" w:hAnsiTheme="minorHAnsi" w:cstheme="minorHAnsi"/>
          <w:b/>
          <w:color w:val="auto"/>
          <w:sz w:val="20"/>
        </w:rPr>
        <w:t>Champaign Urbana Park District, Victoria Theatre, Champaign, IL</w:t>
      </w:r>
      <w:r w:rsidRPr="001D3655">
        <w:rPr>
          <w:rFonts w:asciiTheme="minorHAnsi" w:hAnsiTheme="minorHAnsi" w:cstheme="minorHAnsi"/>
          <w:b/>
          <w:color w:val="auto"/>
          <w:sz w:val="20"/>
        </w:rPr>
        <w:tab/>
      </w:r>
      <w:r w:rsidRPr="001D3655">
        <w:rPr>
          <w:rFonts w:asciiTheme="minorHAnsi" w:hAnsiTheme="minorHAnsi" w:cstheme="minorHAnsi"/>
          <w:color w:val="auto"/>
          <w:sz w:val="20"/>
        </w:rPr>
        <w:tab/>
      </w:r>
      <w:r w:rsidRPr="001D3655">
        <w:rPr>
          <w:rFonts w:asciiTheme="minorHAnsi" w:hAnsiTheme="minorHAnsi" w:cstheme="minorHAnsi"/>
          <w:color w:val="auto"/>
          <w:sz w:val="20"/>
        </w:rPr>
        <w:tab/>
      </w:r>
      <w:r w:rsidRPr="001D3655">
        <w:rPr>
          <w:rFonts w:asciiTheme="minorHAnsi" w:hAnsiTheme="minorHAnsi" w:cstheme="minorHAnsi"/>
          <w:color w:val="auto"/>
          <w:sz w:val="20"/>
        </w:rPr>
        <w:tab/>
      </w:r>
      <w:r w:rsidRPr="001D3655">
        <w:rPr>
          <w:rFonts w:asciiTheme="minorHAnsi" w:hAnsiTheme="minorHAnsi" w:cstheme="minorHAnsi"/>
          <w:color w:val="auto"/>
          <w:sz w:val="20"/>
        </w:rPr>
        <w:tab/>
        <w:t xml:space="preserve"> </w:t>
      </w:r>
      <w:r w:rsidRPr="001D3655">
        <w:rPr>
          <w:rFonts w:asciiTheme="minorHAnsi" w:hAnsiTheme="minorHAnsi" w:cstheme="minorHAnsi"/>
          <w:color w:val="auto"/>
          <w:sz w:val="20"/>
        </w:rPr>
        <w:tab/>
      </w:r>
      <w:r w:rsidRPr="001D3655">
        <w:rPr>
          <w:rFonts w:asciiTheme="minorHAnsi" w:hAnsiTheme="minorHAnsi" w:cstheme="minorHAnsi"/>
          <w:color w:val="auto"/>
          <w:sz w:val="20"/>
        </w:rPr>
        <w:tab/>
        <w:t xml:space="preserve">       2014</w:t>
      </w:r>
    </w:p>
    <w:p w14:paraId="1A3DF7BC" w14:textId="2303DA0D" w:rsidR="00D138A8" w:rsidRPr="001D3655" w:rsidRDefault="00D138A8" w:rsidP="00863E54">
      <w:pPr>
        <w:pStyle w:val="ListParagraph"/>
        <w:numPr>
          <w:ilvl w:val="0"/>
          <w:numId w:val="75"/>
        </w:numPr>
        <w:spacing w:line="276" w:lineRule="auto"/>
        <w:outlineLvl w:val="0"/>
        <w:rPr>
          <w:rFonts w:asciiTheme="minorHAnsi" w:hAnsiTheme="minorHAnsi" w:cstheme="minorHAnsi"/>
          <w:i/>
          <w:color w:val="auto"/>
          <w:sz w:val="20"/>
          <w:szCs w:val="20"/>
        </w:rPr>
      </w:pPr>
      <w:r w:rsidRPr="001D3655">
        <w:rPr>
          <w:rFonts w:asciiTheme="minorHAnsi" w:hAnsiTheme="minorHAnsi" w:cstheme="minorHAnsi"/>
          <w:i/>
          <w:color w:val="auto"/>
          <w:sz w:val="20"/>
          <w:szCs w:val="20"/>
        </w:rPr>
        <w:t xml:space="preserve">Adventures in Candyland </w:t>
      </w:r>
      <w:r w:rsidR="00514AED">
        <w:rPr>
          <w:rFonts w:asciiTheme="minorHAnsi" w:hAnsiTheme="minorHAnsi" w:cstheme="minorHAnsi"/>
          <w:color w:val="auto"/>
          <w:sz w:val="20"/>
          <w:szCs w:val="20"/>
        </w:rPr>
        <w:t>– Contemporary D</w:t>
      </w:r>
      <w:r w:rsidRPr="001D3655">
        <w:rPr>
          <w:rFonts w:asciiTheme="minorHAnsi" w:hAnsiTheme="minorHAnsi" w:cstheme="minorHAnsi"/>
          <w:color w:val="auto"/>
          <w:sz w:val="20"/>
          <w:szCs w:val="20"/>
        </w:rPr>
        <w:t>ancer</w:t>
      </w:r>
    </w:p>
    <w:p w14:paraId="526DE36B" w14:textId="320A064C" w:rsidR="00FD0A93" w:rsidRDefault="00BE4F55" w:rsidP="00863E54">
      <w:pPr>
        <w:numPr>
          <w:ilvl w:val="0"/>
          <w:numId w:val="12"/>
        </w:numPr>
        <w:spacing w:line="276" w:lineRule="auto"/>
        <w:ind w:left="360" w:right="274"/>
        <w:contextualSpacing/>
        <w:rPr>
          <w:rFonts w:asciiTheme="minorHAnsi" w:hAnsiTheme="minorHAnsi" w:cstheme="minorHAnsi"/>
          <w:sz w:val="20"/>
          <w:szCs w:val="20"/>
        </w:rPr>
      </w:pPr>
      <w:r w:rsidRPr="001D3655">
        <w:rPr>
          <w:rFonts w:asciiTheme="minorHAnsi" w:hAnsiTheme="minorHAnsi" w:cstheme="minorHAnsi"/>
          <w:b/>
          <w:sz w:val="20"/>
          <w:szCs w:val="20"/>
        </w:rPr>
        <w:t>DeXDance</w:t>
      </w:r>
      <w:r w:rsidRPr="001D3655">
        <w:rPr>
          <w:rFonts w:asciiTheme="minorHAnsi" w:hAnsiTheme="minorHAnsi" w:cstheme="minorHAnsi"/>
          <w:sz w:val="20"/>
          <w:szCs w:val="20"/>
        </w:rPr>
        <w:t xml:space="preserve">, </w:t>
      </w:r>
      <w:r w:rsidRPr="005806C4">
        <w:rPr>
          <w:rFonts w:asciiTheme="minorHAnsi" w:hAnsiTheme="minorHAnsi" w:cstheme="minorHAnsi"/>
          <w:b/>
          <w:sz w:val="20"/>
          <w:szCs w:val="20"/>
        </w:rPr>
        <w:t>Brooklyn, NY</w:t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Pr="001D3655">
        <w:rPr>
          <w:rFonts w:asciiTheme="minorHAnsi" w:hAnsiTheme="minorHAnsi" w:cstheme="minorHAnsi"/>
          <w:sz w:val="20"/>
          <w:szCs w:val="20"/>
        </w:rPr>
        <w:tab/>
        <w:t xml:space="preserve">             </w:t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Pr="001D3655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6D48C7" w:rsidRPr="001D3655">
        <w:rPr>
          <w:rFonts w:asciiTheme="minorHAnsi" w:hAnsiTheme="minorHAnsi" w:cstheme="minorHAnsi"/>
          <w:sz w:val="20"/>
          <w:szCs w:val="20"/>
        </w:rPr>
        <w:tab/>
        <w:t xml:space="preserve">            </w:t>
      </w:r>
      <w:r w:rsidR="00617E9D">
        <w:rPr>
          <w:rFonts w:asciiTheme="minorHAnsi" w:hAnsiTheme="minorHAnsi" w:cstheme="minorHAnsi"/>
          <w:sz w:val="20"/>
          <w:szCs w:val="20"/>
        </w:rPr>
        <w:tab/>
      </w:r>
      <w:r w:rsidR="00617E9D">
        <w:rPr>
          <w:rFonts w:asciiTheme="minorHAnsi" w:hAnsiTheme="minorHAnsi" w:cstheme="minorHAnsi"/>
          <w:sz w:val="20"/>
          <w:szCs w:val="20"/>
        </w:rPr>
        <w:tab/>
      </w:r>
      <w:r w:rsidR="00617E9D">
        <w:rPr>
          <w:rFonts w:asciiTheme="minorHAnsi" w:hAnsiTheme="minorHAnsi" w:cstheme="minorHAnsi"/>
          <w:sz w:val="20"/>
          <w:szCs w:val="20"/>
        </w:rPr>
        <w:tab/>
        <w:t xml:space="preserve">            </w:t>
      </w:r>
      <w:r w:rsidRPr="001D3655">
        <w:rPr>
          <w:rFonts w:asciiTheme="minorHAnsi" w:hAnsiTheme="minorHAnsi" w:cstheme="minorHAnsi"/>
          <w:sz w:val="20"/>
          <w:szCs w:val="20"/>
        </w:rPr>
        <w:t>2006-2007</w:t>
      </w:r>
    </w:p>
    <w:p w14:paraId="1332ADBA" w14:textId="5CBA63E6" w:rsidR="00BE4F55" w:rsidRPr="00FD0A93" w:rsidRDefault="00BE4F55" w:rsidP="005806C4">
      <w:pPr>
        <w:spacing w:line="276" w:lineRule="auto"/>
        <w:ind w:left="360" w:right="274"/>
        <w:contextualSpacing/>
        <w:rPr>
          <w:rFonts w:asciiTheme="minorHAnsi" w:hAnsiTheme="minorHAnsi" w:cstheme="minorHAnsi"/>
          <w:sz w:val="20"/>
          <w:szCs w:val="20"/>
        </w:rPr>
      </w:pPr>
      <w:r w:rsidRPr="00FD0A93">
        <w:rPr>
          <w:rFonts w:asciiTheme="minorHAnsi" w:hAnsiTheme="minorHAnsi" w:cstheme="minorHAnsi"/>
          <w:sz w:val="20"/>
          <w:szCs w:val="20"/>
        </w:rPr>
        <w:t xml:space="preserve">Company Dancer, Marketing Assistant </w:t>
      </w:r>
      <w:r w:rsidRPr="00FD0A93">
        <w:rPr>
          <w:rFonts w:asciiTheme="minorHAnsi" w:hAnsiTheme="minorHAnsi" w:cstheme="minorHAnsi"/>
          <w:sz w:val="20"/>
          <w:szCs w:val="20"/>
        </w:rPr>
        <w:tab/>
      </w:r>
    </w:p>
    <w:p w14:paraId="1A3F6215" w14:textId="581EC225" w:rsidR="00BE4F55" w:rsidRPr="001D3655" w:rsidRDefault="00BE4F55" w:rsidP="00863E54">
      <w:pPr>
        <w:pStyle w:val="ListParagraph"/>
        <w:numPr>
          <w:ilvl w:val="0"/>
          <w:numId w:val="75"/>
        </w:numPr>
        <w:spacing w:line="276" w:lineRule="auto"/>
        <w:ind w:right="274"/>
        <w:outlineLvl w:val="0"/>
        <w:rPr>
          <w:rFonts w:asciiTheme="minorHAnsi" w:hAnsiTheme="minorHAnsi" w:cstheme="minorHAnsi"/>
          <w:sz w:val="20"/>
          <w:szCs w:val="20"/>
        </w:rPr>
      </w:pPr>
      <w:r w:rsidRPr="001D3655">
        <w:rPr>
          <w:rFonts w:asciiTheme="minorHAnsi" w:hAnsiTheme="minorHAnsi" w:cstheme="minorHAnsi"/>
          <w:b/>
          <w:sz w:val="20"/>
          <w:szCs w:val="20"/>
        </w:rPr>
        <w:t>Performances</w:t>
      </w:r>
      <w:r w:rsidRPr="001D3655">
        <w:rPr>
          <w:rFonts w:asciiTheme="minorHAnsi" w:hAnsiTheme="minorHAnsi" w:cstheme="minorHAnsi"/>
          <w:b/>
          <w:sz w:val="20"/>
          <w:szCs w:val="20"/>
        </w:rPr>
        <w:tab/>
      </w:r>
      <w:r w:rsidRPr="001D3655">
        <w:rPr>
          <w:rFonts w:asciiTheme="minorHAnsi" w:hAnsiTheme="minorHAnsi" w:cstheme="minorHAnsi"/>
          <w:b/>
          <w:sz w:val="20"/>
          <w:szCs w:val="20"/>
        </w:rPr>
        <w:tab/>
      </w:r>
      <w:r w:rsidRPr="001D3655">
        <w:rPr>
          <w:rFonts w:asciiTheme="minorHAnsi" w:hAnsiTheme="minorHAnsi" w:cstheme="minorHAnsi"/>
          <w:b/>
          <w:sz w:val="20"/>
          <w:szCs w:val="20"/>
        </w:rPr>
        <w:tab/>
      </w:r>
      <w:r w:rsidRPr="001D3655">
        <w:rPr>
          <w:rFonts w:asciiTheme="minorHAnsi" w:hAnsiTheme="minorHAnsi" w:cstheme="minorHAnsi"/>
          <w:b/>
          <w:sz w:val="20"/>
          <w:szCs w:val="20"/>
        </w:rPr>
        <w:tab/>
      </w:r>
      <w:r w:rsidRPr="001D3655">
        <w:rPr>
          <w:rFonts w:asciiTheme="minorHAnsi" w:hAnsiTheme="minorHAnsi" w:cstheme="minorHAnsi"/>
          <w:b/>
          <w:sz w:val="20"/>
          <w:szCs w:val="20"/>
        </w:rPr>
        <w:tab/>
      </w:r>
    </w:p>
    <w:p w14:paraId="0CA28B3C" w14:textId="565B0E41" w:rsidR="00BE4F55" w:rsidRPr="001D3655" w:rsidRDefault="00BE4F55" w:rsidP="00863E54">
      <w:pPr>
        <w:numPr>
          <w:ilvl w:val="0"/>
          <w:numId w:val="5"/>
        </w:numPr>
        <w:contextualSpacing/>
        <w:rPr>
          <w:rFonts w:asciiTheme="minorHAnsi" w:hAnsiTheme="minorHAnsi" w:cstheme="minorHAnsi"/>
          <w:sz w:val="20"/>
          <w:szCs w:val="20"/>
        </w:rPr>
      </w:pPr>
      <w:r w:rsidRPr="001D3655">
        <w:rPr>
          <w:rFonts w:asciiTheme="minorHAnsi" w:hAnsiTheme="minorHAnsi" w:cstheme="minorHAnsi"/>
          <w:sz w:val="20"/>
          <w:szCs w:val="20"/>
        </w:rPr>
        <w:t xml:space="preserve">Orlando </w:t>
      </w:r>
      <w:r w:rsidR="00514AED">
        <w:rPr>
          <w:rFonts w:asciiTheme="minorHAnsi" w:hAnsiTheme="minorHAnsi" w:cstheme="minorHAnsi"/>
          <w:sz w:val="20"/>
          <w:szCs w:val="20"/>
        </w:rPr>
        <w:t xml:space="preserve">International Fringe Festival, </w:t>
      </w:r>
      <w:r w:rsidRPr="001D3655">
        <w:rPr>
          <w:rFonts w:asciiTheme="minorHAnsi" w:hAnsiTheme="minorHAnsi" w:cstheme="minorHAnsi"/>
          <w:sz w:val="20"/>
          <w:szCs w:val="20"/>
        </w:rPr>
        <w:t>Orlando, FL</w:t>
      </w:r>
    </w:p>
    <w:p w14:paraId="52C43AD6" w14:textId="5EA8DD12" w:rsidR="00BE4F55" w:rsidRPr="001D3655" w:rsidRDefault="00514AED" w:rsidP="00863E54">
      <w:pPr>
        <w:numPr>
          <w:ilvl w:val="0"/>
          <w:numId w:val="5"/>
        </w:numPr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Greenspace, </w:t>
      </w:r>
      <w:r w:rsidR="00BE4F55" w:rsidRPr="001D3655">
        <w:rPr>
          <w:rFonts w:asciiTheme="minorHAnsi" w:hAnsiTheme="minorHAnsi" w:cstheme="minorHAnsi"/>
          <w:sz w:val="20"/>
          <w:szCs w:val="20"/>
        </w:rPr>
        <w:t xml:space="preserve">Queens, NY </w:t>
      </w:r>
    </w:p>
    <w:p w14:paraId="4D120CDE" w14:textId="7EBC0746" w:rsidR="00BE4F55" w:rsidRPr="001D3655" w:rsidRDefault="00514AED" w:rsidP="00863E54">
      <w:pPr>
        <w:numPr>
          <w:ilvl w:val="0"/>
          <w:numId w:val="5"/>
        </w:numPr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Jennifer Muller/Hatch, </w:t>
      </w:r>
      <w:r w:rsidR="00BE4F55" w:rsidRPr="001D3655">
        <w:rPr>
          <w:rFonts w:asciiTheme="minorHAnsi" w:hAnsiTheme="minorHAnsi" w:cstheme="minorHAnsi"/>
          <w:sz w:val="20"/>
          <w:szCs w:val="20"/>
        </w:rPr>
        <w:t xml:space="preserve">NYC </w:t>
      </w:r>
      <w:r w:rsidR="00BE4F55" w:rsidRPr="001D3655">
        <w:rPr>
          <w:rFonts w:asciiTheme="minorHAnsi" w:hAnsiTheme="minorHAnsi" w:cstheme="minorHAnsi"/>
          <w:sz w:val="20"/>
          <w:szCs w:val="20"/>
        </w:rPr>
        <w:tab/>
      </w:r>
      <w:r w:rsidR="00BE4F55" w:rsidRPr="001D3655">
        <w:rPr>
          <w:rFonts w:asciiTheme="minorHAnsi" w:hAnsiTheme="minorHAnsi" w:cstheme="minorHAnsi"/>
          <w:sz w:val="20"/>
          <w:szCs w:val="20"/>
        </w:rPr>
        <w:tab/>
      </w:r>
      <w:r w:rsidR="00BE4F55" w:rsidRPr="001D3655">
        <w:rPr>
          <w:rFonts w:asciiTheme="minorHAnsi" w:hAnsiTheme="minorHAnsi" w:cstheme="minorHAnsi"/>
          <w:sz w:val="20"/>
          <w:szCs w:val="20"/>
        </w:rPr>
        <w:tab/>
      </w:r>
      <w:r w:rsidR="00BE4F55" w:rsidRPr="001D3655">
        <w:rPr>
          <w:rFonts w:asciiTheme="minorHAnsi" w:hAnsiTheme="minorHAnsi" w:cstheme="minorHAnsi"/>
          <w:sz w:val="20"/>
          <w:szCs w:val="20"/>
        </w:rPr>
        <w:tab/>
      </w:r>
      <w:r w:rsidR="00BE4F55" w:rsidRPr="001D3655">
        <w:rPr>
          <w:rFonts w:asciiTheme="minorHAnsi" w:hAnsiTheme="minorHAnsi" w:cstheme="minorHAnsi"/>
          <w:sz w:val="20"/>
          <w:szCs w:val="20"/>
        </w:rPr>
        <w:tab/>
      </w:r>
      <w:r w:rsidR="00BE4F55" w:rsidRPr="001D3655">
        <w:rPr>
          <w:rFonts w:asciiTheme="minorHAnsi" w:hAnsiTheme="minorHAnsi" w:cstheme="minorHAnsi"/>
          <w:sz w:val="20"/>
          <w:szCs w:val="20"/>
        </w:rPr>
        <w:tab/>
      </w:r>
      <w:r w:rsidR="00BE4F55" w:rsidRPr="001D3655">
        <w:rPr>
          <w:rFonts w:asciiTheme="minorHAnsi" w:hAnsiTheme="minorHAnsi" w:cstheme="minorHAnsi"/>
          <w:sz w:val="20"/>
          <w:szCs w:val="20"/>
        </w:rPr>
        <w:tab/>
      </w:r>
      <w:r w:rsidR="00BE4F55" w:rsidRPr="001D3655">
        <w:rPr>
          <w:rFonts w:asciiTheme="minorHAnsi" w:hAnsiTheme="minorHAnsi" w:cstheme="minorHAnsi"/>
          <w:sz w:val="20"/>
          <w:szCs w:val="20"/>
        </w:rPr>
        <w:tab/>
      </w:r>
    </w:p>
    <w:p w14:paraId="4884746B" w14:textId="2613711B" w:rsidR="00BE4F55" w:rsidRPr="001D3655" w:rsidRDefault="00BE4F55" w:rsidP="00863E54">
      <w:pPr>
        <w:numPr>
          <w:ilvl w:val="0"/>
          <w:numId w:val="5"/>
        </w:numPr>
        <w:contextualSpacing/>
        <w:rPr>
          <w:rFonts w:asciiTheme="minorHAnsi" w:hAnsiTheme="minorHAnsi" w:cstheme="minorHAnsi"/>
          <w:sz w:val="20"/>
          <w:szCs w:val="20"/>
        </w:rPr>
      </w:pPr>
      <w:r w:rsidRPr="001D3655">
        <w:rPr>
          <w:rFonts w:asciiTheme="minorHAnsi" w:hAnsiTheme="minorHAnsi" w:cstheme="minorHAnsi"/>
          <w:sz w:val="20"/>
          <w:szCs w:val="20"/>
        </w:rPr>
        <w:t>A Village of Villages, Ne</w:t>
      </w:r>
      <w:r w:rsidR="00514AED">
        <w:rPr>
          <w:rFonts w:asciiTheme="minorHAnsi" w:hAnsiTheme="minorHAnsi" w:cstheme="minorHAnsi"/>
          <w:sz w:val="20"/>
          <w:szCs w:val="20"/>
        </w:rPr>
        <w:t xml:space="preserve">w Haven Festival Arts &amp; Ideas, </w:t>
      </w:r>
      <w:r w:rsidRPr="001D3655">
        <w:rPr>
          <w:rFonts w:asciiTheme="minorHAnsi" w:hAnsiTheme="minorHAnsi" w:cstheme="minorHAnsi"/>
          <w:sz w:val="20"/>
          <w:szCs w:val="20"/>
        </w:rPr>
        <w:t xml:space="preserve">Yale-New Haven, CT </w:t>
      </w:r>
    </w:p>
    <w:p w14:paraId="1C73098F" w14:textId="61D4CD9F" w:rsidR="00BE4F55" w:rsidRPr="001D3655" w:rsidRDefault="00514AED" w:rsidP="00863E54">
      <w:pPr>
        <w:numPr>
          <w:ilvl w:val="0"/>
          <w:numId w:val="5"/>
        </w:numPr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Berkeley Carteret Hotel, </w:t>
      </w:r>
      <w:r w:rsidR="00BE4F55" w:rsidRPr="001D3655">
        <w:rPr>
          <w:rFonts w:asciiTheme="minorHAnsi" w:hAnsiTheme="minorHAnsi" w:cstheme="minorHAnsi"/>
          <w:sz w:val="20"/>
          <w:szCs w:val="20"/>
        </w:rPr>
        <w:t xml:space="preserve">Asbury Park, NJ </w:t>
      </w:r>
    </w:p>
    <w:p w14:paraId="044280E1" w14:textId="269D71EC" w:rsidR="00BE4F55" w:rsidRPr="001D3655" w:rsidRDefault="00BE4F55" w:rsidP="00863E54">
      <w:pPr>
        <w:numPr>
          <w:ilvl w:val="0"/>
          <w:numId w:val="5"/>
        </w:numPr>
        <w:contextualSpacing/>
        <w:rPr>
          <w:rFonts w:asciiTheme="minorHAnsi" w:hAnsiTheme="minorHAnsi" w:cstheme="minorHAnsi"/>
          <w:sz w:val="20"/>
          <w:szCs w:val="20"/>
        </w:rPr>
      </w:pPr>
      <w:r w:rsidRPr="001D3655">
        <w:rPr>
          <w:rFonts w:asciiTheme="minorHAnsi" w:hAnsiTheme="minorHAnsi" w:cstheme="minorHAnsi"/>
          <w:sz w:val="20"/>
          <w:szCs w:val="20"/>
        </w:rPr>
        <w:t>I</w:t>
      </w:r>
      <w:r w:rsidR="00514AED">
        <w:rPr>
          <w:rFonts w:asciiTheme="minorHAnsi" w:hAnsiTheme="minorHAnsi" w:cstheme="minorHAnsi"/>
          <w:sz w:val="20"/>
          <w:szCs w:val="20"/>
        </w:rPr>
        <w:t xml:space="preserve">nterborough Repertory Theatre, </w:t>
      </w:r>
      <w:r w:rsidRPr="001D3655">
        <w:rPr>
          <w:rFonts w:asciiTheme="minorHAnsi" w:hAnsiTheme="minorHAnsi" w:cstheme="minorHAnsi"/>
          <w:sz w:val="20"/>
          <w:szCs w:val="20"/>
        </w:rPr>
        <w:t>NYC</w:t>
      </w:r>
    </w:p>
    <w:p w14:paraId="0656E79F" w14:textId="7BA5C914" w:rsidR="00BE4F55" w:rsidRPr="001D3655" w:rsidRDefault="00514AED" w:rsidP="00863E54">
      <w:pPr>
        <w:numPr>
          <w:ilvl w:val="1"/>
          <w:numId w:val="5"/>
        </w:numPr>
        <w:ind w:left="108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The Field &amp; Abron Arts Center, </w:t>
      </w:r>
      <w:r w:rsidR="00BE4F55" w:rsidRPr="001D3655">
        <w:rPr>
          <w:rFonts w:asciiTheme="minorHAnsi" w:hAnsiTheme="minorHAnsi" w:cstheme="minorHAnsi"/>
          <w:sz w:val="20"/>
          <w:szCs w:val="20"/>
        </w:rPr>
        <w:t>NYC</w:t>
      </w:r>
    </w:p>
    <w:p w14:paraId="4F0074DC" w14:textId="2AE02457" w:rsidR="00BE4F55" w:rsidRPr="001D3655" w:rsidRDefault="00514AED" w:rsidP="00863E54">
      <w:pPr>
        <w:numPr>
          <w:ilvl w:val="1"/>
          <w:numId w:val="5"/>
        </w:numPr>
        <w:ind w:left="108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Ocean County Library, </w:t>
      </w:r>
      <w:r w:rsidR="00BE4F55" w:rsidRPr="001D3655">
        <w:rPr>
          <w:rFonts w:asciiTheme="minorHAnsi" w:hAnsiTheme="minorHAnsi" w:cstheme="minorHAnsi"/>
          <w:sz w:val="20"/>
          <w:szCs w:val="20"/>
        </w:rPr>
        <w:t>Ocean County, NJ</w:t>
      </w:r>
    </w:p>
    <w:p w14:paraId="53C58F6A" w14:textId="3465D496" w:rsidR="00842886" w:rsidRPr="001D3655" w:rsidRDefault="00BE4F55" w:rsidP="00863E54">
      <w:pPr>
        <w:numPr>
          <w:ilvl w:val="1"/>
          <w:numId w:val="5"/>
        </w:numPr>
        <w:spacing w:line="276" w:lineRule="auto"/>
        <w:ind w:left="1080"/>
        <w:contextualSpacing/>
        <w:rPr>
          <w:rFonts w:asciiTheme="minorHAnsi" w:hAnsiTheme="minorHAnsi" w:cstheme="minorHAnsi"/>
          <w:sz w:val="20"/>
          <w:szCs w:val="20"/>
        </w:rPr>
      </w:pPr>
      <w:r w:rsidRPr="001D3655">
        <w:rPr>
          <w:rFonts w:asciiTheme="minorHAnsi" w:hAnsiTheme="minorHAnsi" w:cstheme="minorHAnsi"/>
          <w:sz w:val="20"/>
          <w:szCs w:val="20"/>
        </w:rPr>
        <w:t>DexDance Fundr</w:t>
      </w:r>
      <w:r w:rsidR="00514AED">
        <w:rPr>
          <w:rFonts w:asciiTheme="minorHAnsi" w:hAnsiTheme="minorHAnsi" w:cstheme="minorHAnsi"/>
          <w:sz w:val="20"/>
          <w:szCs w:val="20"/>
        </w:rPr>
        <w:t xml:space="preserve">aiser, Jennifer Wiesner Dance, </w:t>
      </w:r>
      <w:r w:rsidRPr="001D3655">
        <w:rPr>
          <w:rFonts w:asciiTheme="minorHAnsi" w:hAnsiTheme="minorHAnsi" w:cstheme="minorHAnsi"/>
          <w:sz w:val="20"/>
          <w:szCs w:val="20"/>
        </w:rPr>
        <w:t>Stamford, CT</w:t>
      </w:r>
      <w:r w:rsidRPr="001D3655">
        <w:rPr>
          <w:rFonts w:asciiTheme="minorHAnsi" w:hAnsiTheme="minorHAnsi" w:cstheme="minorHAnsi"/>
          <w:sz w:val="20"/>
          <w:szCs w:val="20"/>
        </w:rPr>
        <w:tab/>
      </w:r>
    </w:p>
    <w:p w14:paraId="426A1D73" w14:textId="77777777" w:rsidR="00FD0A93" w:rsidRDefault="00BE4F55" w:rsidP="005806C4">
      <w:pPr>
        <w:numPr>
          <w:ilvl w:val="0"/>
          <w:numId w:val="1"/>
        </w:numPr>
        <w:spacing w:line="276" w:lineRule="auto"/>
        <w:ind w:left="360" w:right="274"/>
        <w:contextualSpacing/>
        <w:rPr>
          <w:rFonts w:asciiTheme="minorHAnsi" w:hAnsiTheme="minorHAnsi" w:cstheme="minorHAnsi"/>
          <w:sz w:val="20"/>
          <w:szCs w:val="20"/>
        </w:rPr>
      </w:pPr>
      <w:r w:rsidRPr="001D3655">
        <w:rPr>
          <w:rFonts w:asciiTheme="minorHAnsi" w:hAnsiTheme="minorHAnsi" w:cstheme="minorHAnsi"/>
          <w:b/>
          <w:sz w:val="20"/>
          <w:szCs w:val="20"/>
        </w:rPr>
        <w:t>Dance 4U Project</w:t>
      </w:r>
      <w:r w:rsidRPr="001D3655">
        <w:rPr>
          <w:rFonts w:asciiTheme="minorHAnsi" w:hAnsiTheme="minorHAnsi" w:cstheme="minorHAnsi"/>
          <w:sz w:val="20"/>
          <w:szCs w:val="20"/>
        </w:rPr>
        <w:t xml:space="preserve">, </w:t>
      </w:r>
      <w:r w:rsidRPr="005806C4">
        <w:rPr>
          <w:rFonts w:asciiTheme="minorHAnsi" w:hAnsiTheme="minorHAnsi" w:cstheme="minorHAnsi"/>
          <w:b/>
          <w:sz w:val="20"/>
          <w:szCs w:val="20"/>
        </w:rPr>
        <w:t>Germaul Barnes, New York City</w:t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Pr="001D3655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60592F" w:rsidRPr="001D3655">
        <w:rPr>
          <w:rFonts w:asciiTheme="minorHAnsi" w:hAnsiTheme="minorHAnsi" w:cstheme="minorHAnsi"/>
          <w:sz w:val="20"/>
          <w:szCs w:val="20"/>
        </w:rPr>
        <w:tab/>
        <w:t xml:space="preserve">            </w:t>
      </w:r>
      <w:r w:rsidRPr="001D3655">
        <w:rPr>
          <w:rFonts w:asciiTheme="minorHAnsi" w:hAnsiTheme="minorHAnsi" w:cstheme="minorHAnsi"/>
          <w:sz w:val="20"/>
          <w:szCs w:val="20"/>
        </w:rPr>
        <w:t>2005-2006</w:t>
      </w:r>
    </w:p>
    <w:p w14:paraId="0937059D" w14:textId="7BF89639" w:rsidR="00842886" w:rsidRPr="00FD0A93" w:rsidRDefault="00BE4F55" w:rsidP="00273F1B">
      <w:pPr>
        <w:ind w:left="360" w:right="274"/>
        <w:contextualSpacing/>
        <w:rPr>
          <w:rFonts w:asciiTheme="minorHAnsi" w:hAnsiTheme="minorHAnsi" w:cstheme="minorHAnsi"/>
          <w:sz w:val="20"/>
          <w:szCs w:val="20"/>
        </w:rPr>
      </w:pPr>
      <w:r w:rsidRPr="00FD0A93">
        <w:rPr>
          <w:rFonts w:asciiTheme="minorHAnsi" w:hAnsiTheme="minorHAnsi" w:cstheme="minorHAnsi"/>
          <w:sz w:val="20"/>
          <w:szCs w:val="20"/>
        </w:rPr>
        <w:t>Company Dancer</w:t>
      </w:r>
    </w:p>
    <w:p w14:paraId="1EDF03B9" w14:textId="77777777" w:rsidR="00BE4F55" w:rsidRPr="001D3655" w:rsidRDefault="00BE4F55" w:rsidP="00863E54">
      <w:pPr>
        <w:pStyle w:val="ListParagraph"/>
        <w:numPr>
          <w:ilvl w:val="0"/>
          <w:numId w:val="75"/>
        </w:numPr>
        <w:spacing w:line="276" w:lineRule="auto"/>
        <w:ind w:right="274"/>
        <w:outlineLvl w:val="0"/>
        <w:rPr>
          <w:rFonts w:asciiTheme="minorHAnsi" w:hAnsiTheme="minorHAnsi" w:cstheme="minorHAnsi"/>
          <w:sz w:val="20"/>
          <w:szCs w:val="20"/>
        </w:rPr>
      </w:pPr>
      <w:r w:rsidRPr="001D3655">
        <w:rPr>
          <w:rFonts w:asciiTheme="minorHAnsi" w:hAnsiTheme="minorHAnsi" w:cstheme="minorHAnsi"/>
          <w:b/>
          <w:sz w:val="20"/>
          <w:szCs w:val="20"/>
        </w:rPr>
        <w:t>Performances</w:t>
      </w:r>
    </w:p>
    <w:p w14:paraId="6C9E7FB6" w14:textId="77777777" w:rsidR="00BE4F55" w:rsidRPr="001D3655" w:rsidRDefault="00BE4F55" w:rsidP="00863E54">
      <w:pPr>
        <w:numPr>
          <w:ilvl w:val="0"/>
          <w:numId w:val="16"/>
        </w:numPr>
        <w:ind w:right="274"/>
        <w:contextualSpacing/>
        <w:rPr>
          <w:rFonts w:asciiTheme="minorHAnsi" w:hAnsiTheme="minorHAnsi" w:cstheme="minorHAnsi"/>
          <w:sz w:val="20"/>
          <w:szCs w:val="20"/>
        </w:rPr>
      </w:pPr>
      <w:r w:rsidRPr="00514AED">
        <w:rPr>
          <w:rFonts w:asciiTheme="minorHAnsi" w:hAnsiTheme="minorHAnsi" w:cstheme="minorHAnsi"/>
          <w:i/>
          <w:sz w:val="20"/>
          <w:szCs w:val="20"/>
        </w:rPr>
        <w:t>Dance! Martha Dance!</w:t>
      </w:r>
      <w:r w:rsidRPr="001D3655">
        <w:rPr>
          <w:rFonts w:asciiTheme="minorHAnsi" w:hAnsiTheme="minorHAnsi" w:cstheme="minorHAnsi"/>
          <w:sz w:val="20"/>
          <w:szCs w:val="20"/>
        </w:rPr>
        <w:t xml:space="preserve"> Martha’s Vineyard, MA</w:t>
      </w:r>
    </w:p>
    <w:p w14:paraId="7B7F3825" w14:textId="153CB16E" w:rsidR="00BE4F55" w:rsidRPr="001D3655" w:rsidRDefault="00BE4F55" w:rsidP="00863E54">
      <w:pPr>
        <w:numPr>
          <w:ilvl w:val="0"/>
          <w:numId w:val="16"/>
        </w:numPr>
        <w:ind w:right="274"/>
        <w:contextualSpacing/>
        <w:rPr>
          <w:rFonts w:asciiTheme="minorHAnsi" w:hAnsiTheme="minorHAnsi" w:cstheme="minorHAnsi"/>
          <w:sz w:val="20"/>
          <w:szCs w:val="20"/>
        </w:rPr>
      </w:pPr>
      <w:r w:rsidRPr="00514AED">
        <w:rPr>
          <w:rFonts w:asciiTheme="minorHAnsi" w:hAnsiTheme="minorHAnsi" w:cstheme="minorHAnsi"/>
          <w:i/>
          <w:sz w:val="20"/>
          <w:szCs w:val="20"/>
        </w:rPr>
        <w:t>Black Bones Project</w:t>
      </w:r>
      <w:r w:rsidRPr="001D3655">
        <w:rPr>
          <w:rFonts w:asciiTheme="minorHAnsi" w:hAnsiTheme="minorHAnsi" w:cstheme="minorHAnsi"/>
          <w:sz w:val="20"/>
          <w:szCs w:val="20"/>
        </w:rPr>
        <w:t>, 92nd St Y, Harkness Center, NYC</w:t>
      </w:r>
    </w:p>
    <w:p w14:paraId="14F7C212" w14:textId="77777777" w:rsidR="00FD0A93" w:rsidRDefault="00BE4F55" w:rsidP="00863E54">
      <w:pPr>
        <w:numPr>
          <w:ilvl w:val="0"/>
          <w:numId w:val="15"/>
        </w:numPr>
        <w:spacing w:line="276" w:lineRule="auto"/>
        <w:ind w:left="360" w:right="274"/>
        <w:contextualSpacing/>
        <w:rPr>
          <w:rFonts w:asciiTheme="minorHAnsi" w:hAnsiTheme="minorHAnsi" w:cstheme="minorHAnsi"/>
          <w:sz w:val="20"/>
          <w:szCs w:val="20"/>
        </w:rPr>
      </w:pPr>
      <w:r w:rsidRPr="001D3655">
        <w:rPr>
          <w:rFonts w:asciiTheme="minorHAnsi" w:hAnsiTheme="minorHAnsi" w:cstheme="minorHAnsi"/>
          <w:b/>
          <w:sz w:val="20"/>
          <w:szCs w:val="20"/>
        </w:rPr>
        <w:lastRenderedPageBreak/>
        <w:t>Bernier Dance</w:t>
      </w:r>
      <w:r w:rsidRPr="001D3655">
        <w:rPr>
          <w:rFonts w:asciiTheme="minorHAnsi" w:hAnsiTheme="minorHAnsi" w:cstheme="minorHAnsi"/>
          <w:sz w:val="20"/>
          <w:szCs w:val="20"/>
        </w:rPr>
        <w:t xml:space="preserve">, </w:t>
      </w:r>
      <w:r w:rsidRPr="005806C4">
        <w:rPr>
          <w:rFonts w:asciiTheme="minorHAnsi" w:hAnsiTheme="minorHAnsi" w:cstheme="minorHAnsi"/>
          <w:b/>
          <w:sz w:val="20"/>
          <w:szCs w:val="20"/>
        </w:rPr>
        <w:t>Cindy Bernier, Norwalk, CT</w:t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Pr="001D3655">
        <w:rPr>
          <w:rFonts w:asciiTheme="minorHAnsi" w:hAnsiTheme="minorHAnsi" w:cstheme="minorHAnsi"/>
          <w:sz w:val="20"/>
          <w:szCs w:val="20"/>
        </w:rPr>
        <w:tab/>
      </w:r>
      <w:r w:rsidRPr="001D3655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1D3655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60592F" w:rsidRPr="001D3655">
        <w:rPr>
          <w:rFonts w:asciiTheme="minorHAnsi" w:hAnsiTheme="minorHAnsi" w:cstheme="minorHAnsi"/>
          <w:sz w:val="20"/>
          <w:szCs w:val="20"/>
        </w:rPr>
        <w:tab/>
        <w:t xml:space="preserve">            </w:t>
      </w:r>
      <w:r w:rsidRPr="001D3655">
        <w:rPr>
          <w:rFonts w:asciiTheme="minorHAnsi" w:hAnsiTheme="minorHAnsi" w:cstheme="minorHAnsi"/>
          <w:sz w:val="20"/>
          <w:szCs w:val="20"/>
        </w:rPr>
        <w:t>2004-2005</w:t>
      </w:r>
    </w:p>
    <w:p w14:paraId="59130CE7" w14:textId="7FDCDE96" w:rsidR="00BE4F55" w:rsidRPr="00FD0A93" w:rsidRDefault="00BE4F55" w:rsidP="00273F1B">
      <w:pPr>
        <w:ind w:left="360" w:right="274"/>
        <w:contextualSpacing/>
        <w:rPr>
          <w:rFonts w:asciiTheme="minorHAnsi" w:hAnsiTheme="minorHAnsi" w:cstheme="minorHAnsi"/>
          <w:sz w:val="20"/>
          <w:szCs w:val="20"/>
        </w:rPr>
      </w:pPr>
      <w:r w:rsidRPr="00FD0A93">
        <w:rPr>
          <w:rFonts w:asciiTheme="minorHAnsi" w:hAnsiTheme="minorHAnsi" w:cstheme="minorHAnsi"/>
          <w:sz w:val="20"/>
          <w:szCs w:val="20"/>
        </w:rPr>
        <w:t>Company Dancer</w:t>
      </w:r>
    </w:p>
    <w:p w14:paraId="4AE2D82D" w14:textId="7183BD61" w:rsidR="00BE4F55" w:rsidRPr="001D3655" w:rsidRDefault="00BE4F55" w:rsidP="00863E54">
      <w:pPr>
        <w:pStyle w:val="ListParagraph"/>
        <w:numPr>
          <w:ilvl w:val="0"/>
          <w:numId w:val="75"/>
        </w:numPr>
        <w:spacing w:line="276" w:lineRule="auto"/>
        <w:ind w:right="274"/>
        <w:outlineLvl w:val="0"/>
        <w:rPr>
          <w:rFonts w:asciiTheme="minorHAnsi" w:hAnsiTheme="minorHAnsi" w:cstheme="minorHAnsi"/>
          <w:sz w:val="20"/>
          <w:szCs w:val="20"/>
        </w:rPr>
      </w:pPr>
      <w:r w:rsidRPr="001D3655">
        <w:rPr>
          <w:rFonts w:asciiTheme="minorHAnsi" w:hAnsiTheme="minorHAnsi" w:cstheme="minorHAnsi"/>
          <w:b/>
          <w:sz w:val="20"/>
          <w:szCs w:val="20"/>
        </w:rPr>
        <w:t>Performances</w:t>
      </w:r>
      <w:r w:rsidRPr="001D3655">
        <w:rPr>
          <w:rFonts w:asciiTheme="minorHAnsi" w:hAnsiTheme="minorHAnsi" w:cstheme="minorHAnsi"/>
          <w:b/>
          <w:sz w:val="20"/>
          <w:szCs w:val="20"/>
        </w:rPr>
        <w:tab/>
      </w:r>
      <w:r w:rsidRPr="001D3655">
        <w:rPr>
          <w:rFonts w:asciiTheme="minorHAnsi" w:hAnsiTheme="minorHAnsi" w:cstheme="minorHAnsi"/>
          <w:b/>
          <w:sz w:val="20"/>
          <w:szCs w:val="20"/>
        </w:rPr>
        <w:tab/>
      </w:r>
      <w:r w:rsidRPr="001D3655">
        <w:rPr>
          <w:rFonts w:asciiTheme="minorHAnsi" w:hAnsiTheme="minorHAnsi" w:cstheme="minorHAnsi"/>
          <w:b/>
          <w:sz w:val="20"/>
          <w:szCs w:val="20"/>
        </w:rPr>
        <w:tab/>
      </w:r>
      <w:r w:rsidRPr="001D3655">
        <w:rPr>
          <w:rFonts w:asciiTheme="minorHAnsi" w:hAnsiTheme="minorHAnsi" w:cstheme="minorHAnsi"/>
          <w:b/>
          <w:sz w:val="20"/>
          <w:szCs w:val="20"/>
        </w:rPr>
        <w:tab/>
      </w:r>
    </w:p>
    <w:p w14:paraId="7B8C2384" w14:textId="77777777" w:rsidR="00BE4F55" w:rsidRPr="001D3655" w:rsidRDefault="00BE4F55" w:rsidP="00863E54">
      <w:pPr>
        <w:numPr>
          <w:ilvl w:val="0"/>
          <w:numId w:val="73"/>
        </w:numPr>
        <w:ind w:right="274"/>
        <w:contextualSpacing/>
        <w:rPr>
          <w:rFonts w:asciiTheme="minorHAnsi" w:hAnsiTheme="minorHAnsi" w:cstheme="minorHAnsi"/>
          <w:i/>
          <w:iCs/>
          <w:sz w:val="20"/>
          <w:szCs w:val="20"/>
        </w:rPr>
      </w:pPr>
      <w:r w:rsidRPr="001D3655">
        <w:rPr>
          <w:rFonts w:asciiTheme="minorHAnsi" w:hAnsiTheme="minorHAnsi" w:cstheme="minorHAnsi"/>
          <w:sz w:val="20"/>
          <w:szCs w:val="20"/>
        </w:rPr>
        <w:t>Dancers Responding to Aids, St. Marks Church, NYC</w:t>
      </w:r>
    </w:p>
    <w:p w14:paraId="4A3B71BE" w14:textId="3AEDAB15" w:rsidR="00BE4F55" w:rsidRPr="001D3655" w:rsidRDefault="00BE4F55" w:rsidP="00863E54">
      <w:pPr>
        <w:pStyle w:val="ListParagraph"/>
        <w:numPr>
          <w:ilvl w:val="0"/>
          <w:numId w:val="73"/>
        </w:numPr>
        <w:ind w:right="274"/>
        <w:rPr>
          <w:rFonts w:asciiTheme="minorHAnsi" w:hAnsiTheme="minorHAnsi" w:cstheme="minorHAnsi"/>
          <w:sz w:val="20"/>
          <w:szCs w:val="20"/>
        </w:rPr>
      </w:pPr>
      <w:r w:rsidRPr="001D3655">
        <w:rPr>
          <w:rFonts w:asciiTheme="minorHAnsi" w:hAnsiTheme="minorHAnsi" w:cstheme="minorHAnsi"/>
          <w:i/>
          <w:iCs/>
          <w:sz w:val="20"/>
          <w:szCs w:val="20"/>
        </w:rPr>
        <w:t>The Remember Project 10, Dancespace Project</w:t>
      </w:r>
    </w:p>
    <w:p w14:paraId="65876A5A" w14:textId="77777777" w:rsidR="00BE4F55" w:rsidRPr="001D3655" w:rsidRDefault="00BE4F55" w:rsidP="00863E54">
      <w:pPr>
        <w:numPr>
          <w:ilvl w:val="0"/>
          <w:numId w:val="73"/>
        </w:numPr>
        <w:ind w:right="274"/>
        <w:contextualSpacing/>
        <w:rPr>
          <w:rFonts w:asciiTheme="minorHAnsi" w:hAnsiTheme="minorHAnsi" w:cstheme="minorHAnsi"/>
          <w:sz w:val="20"/>
          <w:szCs w:val="20"/>
        </w:rPr>
      </w:pPr>
      <w:r w:rsidRPr="001D3655">
        <w:rPr>
          <w:rFonts w:asciiTheme="minorHAnsi" w:hAnsiTheme="minorHAnsi" w:cstheme="minorHAnsi"/>
          <w:sz w:val="20"/>
          <w:szCs w:val="20"/>
        </w:rPr>
        <w:t>Wave Festival, NYC</w:t>
      </w:r>
    </w:p>
    <w:p w14:paraId="1707E0DB" w14:textId="77777777" w:rsidR="00BE4F55" w:rsidRPr="001D3655" w:rsidRDefault="00BE4F55" w:rsidP="00863E54">
      <w:pPr>
        <w:numPr>
          <w:ilvl w:val="0"/>
          <w:numId w:val="73"/>
        </w:numPr>
        <w:ind w:right="274"/>
        <w:contextualSpacing/>
        <w:rPr>
          <w:rFonts w:asciiTheme="minorHAnsi" w:hAnsiTheme="minorHAnsi" w:cstheme="minorHAnsi"/>
          <w:sz w:val="20"/>
          <w:szCs w:val="20"/>
        </w:rPr>
      </w:pPr>
      <w:r w:rsidRPr="001D3655">
        <w:rPr>
          <w:rFonts w:asciiTheme="minorHAnsi" w:hAnsiTheme="minorHAnsi" w:cstheme="minorHAnsi"/>
          <w:i/>
          <w:sz w:val="20"/>
          <w:szCs w:val="20"/>
        </w:rPr>
        <w:t>Reflections</w:t>
      </w:r>
      <w:r w:rsidRPr="001D3655">
        <w:rPr>
          <w:rFonts w:asciiTheme="minorHAnsi" w:hAnsiTheme="minorHAnsi" w:cstheme="minorHAnsi"/>
          <w:sz w:val="20"/>
          <w:szCs w:val="20"/>
        </w:rPr>
        <w:t>, Quick Center For the Arts, Fairfield University, Fairfield, CT</w:t>
      </w:r>
    </w:p>
    <w:p w14:paraId="2449E317" w14:textId="77777777" w:rsidR="00BE4F55" w:rsidRPr="001D3655" w:rsidRDefault="00BE4F55" w:rsidP="00863E54">
      <w:pPr>
        <w:numPr>
          <w:ilvl w:val="0"/>
          <w:numId w:val="73"/>
        </w:numPr>
        <w:ind w:right="274"/>
        <w:contextualSpacing/>
        <w:rPr>
          <w:rFonts w:asciiTheme="minorHAnsi" w:hAnsiTheme="minorHAnsi" w:cstheme="minorHAnsi"/>
          <w:sz w:val="20"/>
          <w:szCs w:val="20"/>
        </w:rPr>
      </w:pPr>
      <w:r w:rsidRPr="001D3655">
        <w:rPr>
          <w:rFonts w:asciiTheme="minorHAnsi" w:hAnsiTheme="minorHAnsi" w:cstheme="minorHAnsi"/>
          <w:i/>
          <w:sz w:val="20"/>
          <w:szCs w:val="20"/>
        </w:rPr>
        <w:t>The Loft Project</w:t>
      </w:r>
      <w:r w:rsidRPr="001D3655">
        <w:rPr>
          <w:rFonts w:asciiTheme="minorHAnsi" w:hAnsiTheme="minorHAnsi" w:cstheme="minorHAnsi"/>
          <w:sz w:val="20"/>
          <w:szCs w:val="20"/>
        </w:rPr>
        <w:t xml:space="preserve">, Loft Artists Association Spring Fling, Stamford, CT </w:t>
      </w:r>
    </w:p>
    <w:p w14:paraId="41999F4E" w14:textId="77777777" w:rsidR="00BE4F55" w:rsidRPr="001D3655" w:rsidRDefault="00BE4F55" w:rsidP="00863E54">
      <w:pPr>
        <w:numPr>
          <w:ilvl w:val="0"/>
          <w:numId w:val="73"/>
        </w:numPr>
        <w:ind w:right="274"/>
        <w:contextualSpacing/>
        <w:rPr>
          <w:rFonts w:asciiTheme="minorHAnsi" w:hAnsiTheme="minorHAnsi" w:cstheme="minorHAnsi"/>
          <w:sz w:val="20"/>
          <w:szCs w:val="20"/>
        </w:rPr>
      </w:pPr>
      <w:r w:rsidRPr="001D3655">
        <w:rPr>
          <w:rFonts w:asciiTheme="minorHAnsi" w:hAnsiTheme="minorHAnsi" w:cstheme="minorHAnsi"/>
          <w:i/>
          <w:sz w:val="20"/>
          <w:szCs w:val="20"/>
        </w:rPr>
        <w:t>The Fuse</w:t>
      </w:r>
      <w:r w:rsidRPr="001D3655">
        <w:rPr>
          <w:rFonts w:asciiTheme="minorHAnsi" w:hAnsiTheme="minorHAnsi" w:cstheme="minorHAnsi"/>
          <w:sz w:val="20"/>
          <w:szCs w:val="20"/>
        </w:rPr>
        <w:t>, Norwalk, CT</w:t>
      </w:r>
    </w:p>
    <w:p w14:paraId="23389782" w14:textId="184B3DEF" w:rsidR="00BE4F55" w:rsidRPr="001D3655" w:rsidRDefault="00BE4F55" w:rsidP="00863E54">
      <w:pPr>
        <w:numPr>
          <w:ilvl w:val="0"/>
          <w:numId w:val="73"/>
        </w:numPr>
        <w:spacing w:line="276" w:lineRule="auto"/>
        <w:ind w:right="274"/>
        <w:contextualSpacing/>
        <w:rPr>
          <w:rFonts w:asciiTheme="minorHAnsi" w:hAnsiTheme="minorHAnsi" w:cstheme="minorHAnsi"/>
          <w:sz w:val="20"/>
          <w:szCs w:val="20"/>
        </w:rPr>
      </w:pPr>
      <w:r w:rsidRPr="001D3655">
        <w:rPr>
          <w:rFonts w:asciiTheme="minorHAnsi" w:hAnsiTheme="minorHAnsi" w:cstheme="minorHAnsi"/>
          <w:sz w:val="20"/>
          <w:szCs w:val="20"/>
        </w:rPr>
        <w:t>Bi-Monthly Works in Progress Showing</w:t>
      </w:r>
    </w:p>
    <w:p w14:paraId="00672CCA" w14:textId="2FF7E372" w:rsidR="00FD0A93" w:rsidRDefault="00BE4F55" w:rsidP="00863E54">
      <w:pPr>
        <w:numPr>
          <w:ilvl w:val="0"/>
          <w:numId w:val="11"/>
        </w:numPr>
        <w:spacing w:line="276" w:lineRule="auto"/>
        <w:ind w:left="360" w:right="274"/>
        <w:contextualSpacing/>
        <w:rPr>
          <w:rFonts w:asciiTheme="minorHAnsi" w:hAnsiTheme="minorHAnsi" w:cstheme="minorHAnsi"/>
          <w:sz w:val="20"/>
          <w:szCs w:val="20"/>
        </w:rPr>
      </w:pPr>
      <w:r w:rsidRPr="001D3655">
        <w:rPr>
          <w:rFonts w:asciiTheme="minorHAnsi" w:hAnsiTheme="minorHAnsi" w:cstheme="minorHAnsi"/>
          <w:b/>
          <w:sz w:val="20"/>
          <w:szCs w:val="20"/>
        </w:rPr>
        <w:t xml:space="preserve">Death of an Angel, </w:t>
      </w:r>
      <w:r w:rsidR="00617E9D" w:rsidRPr="00732BF9">
        <w:rPr>
          <w:rFonts w:asciiTheme="minorHAnsi" w:hAnsiTheme="minorHAnsi" w:cstheme="minorHAnsi"/>
          <w:b/>
          <w:sz w:val="20"/>
          <w:szCs w:val="20"/>
        </w:rPr>
        <w:t xml:space="preserve">Off Broadway Musical, </w:t>
      </w:r>
      <w:r w:rsidR="00137E71" w:rsidRPr="00732BF9">
        <w:rPr>
          <w:rFonts w:asciiTheme="minorHAnsi" w:hAnsiTheme="minorHAnsi" w:cstheme="minorHAnsi"/>
          <w:b/>
          <w:sz w:val="20"/>
          <w:szCs w:val="20"/>
        </w:rPr>
        <w:t>Citigroup, NYC</w:t>
      </w:r>
      <w:r w:rsidR="00137E71" w:rsidRPr="00732BF9">
        <w:rPr>
          <w:rFonts w:asciiTheme="minorHAnsi" w:hAnsiTheme="minorHAnsi" w:cstheme="minorHAnsi"/>
          <w:b/>
          <w:sz w:val="20"/>
          <w:szCs w:val="20"/>
        </w:rPr>
        <w:tab/>
      </w:r>
      <w:r w:rsidR="00137E71" w:rsidRPr="001D3655">
        <w:rPr>
          <w:rFonts w:asciiTheme="minorHAnsi" w:hAnsiTheme="minorHAnsi" w:cstheme="minorHAnsi"/>
          <w:sz w:val="20"/>
          <w:szCs w:val="20"/>
        </w:rPr>
        <w:t xml:space="preserve">  </w:t>
      </w:r>
      <w:r w:rsidR="00137E71" w:rsidRPr="001D3655"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="00137E71" w:rsidRPr="001D3655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60592F" w:rsidRPr="001D3655">
        <w:rPr>
          <w:rFonts w:asciiTheme="minorHAnsi" w:hAnsiTheme="minorHAnsi" w:cstheme="minorHAnsi"/>
          <w:sz w:val="20"/>
          <w:szCs w:val="20"/>
        </w:rPr>
        <w:tab/>
      </w:r>
      <w:r w:rsidR="0060592F" w:rsidRPr="001D3655">
        <w:rPr>
          <w:rFonts w:asciiTheme="minorHAnsi" w:hAnsiTheme="minorHAnsi" w:cstheme="minorHAnsi"/>
          <w:sz w:val="20"/>
          <w:szCs w:val="20"/>
        </w:rPr>
        <w:tab/>
        <w:t xml:space="preserve">      </w:t>
      </w:r>
      <w:r w:rsidR="00732BF9">
        <w:rPr>
          <w:rFonts w:asciiTheme="minorHAnsi" w:hAnsiTheme="minorHAnsi" w:cstheme="minorHAnsi"/>
          <w:sz w:val="20"/>
          <w:szCs w:val="20"/>
        </w:rPr>
        <w:tab/>
      </w:r>
      <w:r w:rsidR="00732BF9">
        <w:rPr>
          <w:rFonts w:asciiTheme="minorHAnsi" w:hAnsiTheme="minorHAnsi" w:cstheme="minorHAnsi"/>
          <w:sz w:val="20"/>
          <w:szCs w:val="20"/>
        </w:rPr>
        <w:tab/>
        <w:t xml:space="preserve">      </w:t>
      </w:r>
      <w:r w:rsidRPr="001D3655">
        <w:rPr>
          <w:rFonts w:asciiTheme="minorHAnsi" w:hAnsiTheme="minorHAnsi" w:cstheme="minorHAnsi"/>
          <w:sz w:val="20"/>
          <w:szCs w:val="20"/>
        </w:rPr>
        <w:t>2003</w:t>
      </w:r>
    </w:p>
    <w:p w14:paraId="42BB9065" w14:textId="6CB1D345" w:rsidR="00617E9D" w:rsidRDefault="00617E9D" w:rsidP="00863E54">
      <w:pPr>
        <w:pStyle w:val="ListParagraph"/>
        <w:numPr>
          <w:ilvl w:val="0"/>
          <w:numId w:val="75"/>
        </w:numPr>
        <w:ind w:right="274"/>
        <w:rPr>
          <w:rFonts w:asciiTheme="minorHAnsi" w:hAnsiTheme="minorHAnsi" w:cstheme="minorHAnsi"/>
          <w:sz w:val="20"/>
          <w:szCs w:val="20"/>
        </w:rPr>
      </w:pPr>
      <w:r w:rsidRPr="001D3655">
        <w:rPr>
          <w:rFonts w:asciiTheme="minorHAnsi" w:hAnsiTheme="minorHAnsi" w:cstheme="minorHAnsi"/>
          <w:sz w:val="20"/>
          <w:szCs w:val="20"/>
        </w:rPr>
        <w:t>Eden’s Gate Productions</w:t>
      </w:r>
    </w:p>
    <w:p w14:paraId="54B2CEC5" w14:textId="112DED5E" w:rsidR="00BE4F55" w:rsidRPr="00FD0A93" w:rsidRDefault="00BE4F55" w:rsidP="00863E54">
      <w:pPr>
        <w:pStyle w:val="ListParagraph"/>
        <w:numPr>
          <w:ilvl w:val="0"/>
          <w:numId w:val="75"/>
        </w:numPr>
        <w:ind w:right="274"/>
        <w:rPr>
          <w:rFonts w:asciiTheme="minorHAnsi" w:hAnsiTheme="minorHAnsi" w:cstheme="minorHAnsi"/>
          <w:sz w:val="20"/>
          <w:szCs w:val="20"/>
        </w:rPr>
      </w:pPr>
      <w:r w:rsidRPr="00FD0A93">
        <w:rPr>
          <w:rFonts w:asciiTheme="minorHAnsi" w:hAnsiTheme="minorHAnsi" w:cstheme="minorHAnsi"/>
          <w:sz w:val="20"/>
          <w:szCs w:val="20"/>
        </w:rPr>
        <w:t>Dancer, Assistant Choreographer</w:t>
      </w:r>
    </w:p>
    <w:p w14:paraId="6AB3321B" w14:textId="77777777" w:rsidR="00BE4F55" w:rsidRDefault="00BE4F55" w:rsidP="00273F1B">
      <w:pPr>
        <w:ind w:left="360"/>
        <w:contextualSpacing/>
        <w:rPr>
          <w:rFonts w:ascii="Calibri" w:hAnsi="Calibri" w:cs="Calibri"/>
          <w:sz w:val="20"/>
          <w:szCs w:val="20"/>
        </w:rPr>
      </w:pPr>
    </w:p>
    <w:p w14:paraId="58C18133" w14:textId="088911E2" w:rsidR="00091487" w:rsidRPr="00732BF9" w:rsidRDefault="00BE4F55" w:rsidP="00273F1B">
      <w:pPr>
        <w:pStyle w:val="Body"/>
        <w:contextualSpacing/>
        <w:outlineLvl w:val="0"/>
        <w:rPr>
          <w:rFonts w:ascii="Calibri" w:hAnsi="Calibri" w:cs="Calibri"/>
          <w:b/>
          <w:sz w:val="28"/>
          <w:szCs w:val="28"/>
          <w:u w:val="single"/>
        </w:rPr>
      </w:pPr>
      <w:r w:rsidRPr="00732BF9">
        <w:rPr>
          <w:rFonts w:ascii="Calibri" w:hAnsi="Calibri" w:cs="Calibri"/>
          <w:b/>
          <w:sz w:val="28"/>
          <w:szCs w:val="28"/>
          <w:u w:val="single"/>
        </w:rPr>
        <w:t>Technology Based Work/Dance for Camer</w:t>
      </w:r>
      <w:r w:rsidR="00091487" w:rsidRPr="00732BF9">
        <w:rPr>
          <w:rFonts w:ascii="Calibri" w:hAnsi="Calibri" w:cs="Calibri"/>
          <w:b/>
          <w:sz w:val="28"/>
          <w:szCs w:val="28"/>
          <w:u w:val="single"/>
        </w:rPr>
        <w:t xml:space="preserve">a </w:t>
      </w:r>
    </w:p>
    <w:p w14:paraId="319C66F9" w14:textId="30BE98D2" w:rsidR="008F0229" w:rsidRPr="008F0229" w:rsidRDefault="00750F1A" w:rsidP="00863E54">
      <w:pPr>
        <w:pStyle w:val="Body"/>
        <w:numPr>
          <w:ilvl w:val="0"/>
          <w:numId w:val="24"/>
        </w:numPr>
        <w:ind w:right="274"/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i/>
          <w:sz w:val="20"/>
        </w:rPr>
        <w:t xml:space="preserve">Nelken Line, Pina Bausch; </w:t>
      </w:r>
      <w:r>
        <w:rPr>
          <w:rFonts w:ascii="Calibri" w:hAnsi="Calibri" w:cs="Calibri"/>
          <w:sz w:val="20"/>
        </w:rPr>
        <w:t>International Submissio</w:t>
      </w:r>
      <w:r w:rsidR="00BE3483">
        <w:rPr>
          <w:rFonts w:ascii="Calibri" w:hAnsi="Calibri" w:cs="Calibri"/>
          <w:sz w:val="20"/>
        </w:rPr>
        <w:t xml:space="preserve">n for Pina Bausch Foundation </w:t>
      </w:r>
      <w:r w:rsidR="00BE3483">
        <w:rPr>
          <w:rFonts w:ascii="Calibri" w:hAnsi="Calibri" w:cs="Calibri"/>
          <w:sz w:val="20"/>
        </w:rPr>
        <w:tab/>
      </w:r>
      <w:r w:rsidR="00BE3483">
        <w:rPr>
          <w:rFonts w:ascii="Calibri" w:hAnsi="Calibri" w:cs="Calibri"/>
          <w:sz w:val="20"/>
        </w:rPr>
        <w:tab/>
      </w:r>
      <w:r w:rsidR="00BE3483">
        <w:rPr>
          <w:rFonts w:ascii="Calibri" w:hAnsi="Calibri" w:cs="Calibri"/>
          <w:sz w:val="20"/>
        </w:rPr>
        <w:tab/>
      </w:r>
      <w:r w:rsidR="0054506A">
        <w:rPr>
          <w:rFonts w:ascii="Calibri" w:hAnsi="Calibri" w:cs="Calibri"/>
          <w:sz w:val="20"/>
        </w:rPr>
        <w:tab/>
      </w:r>
      <w:r w:rsidR="0054506A">
        <w:rPr>
          <w:rFonts w:ascii="Calibri" w:hAnsi="Calibri" w:cs="Calibri"/>
          <w:sz w:val="20"/>
        </w:rPr>
        <w:tab/>
        <w:t xml:space="preserve">      </w:t>
      </w:r>
      <w:r>
        <w:rPr>
          <w:rFonts w:ascii="Calibri" w:hAnsi="Calibri" w:cs="Calibri"/>
          <w:sz w:val="20"/>
        </w:rPr>
        <w:t>2018</w:t>
      </w:r>
    </w:p>
    <w:p w14:paraId="4E86A898" w14:textId="1A37E3AB" w:rsidR="00BE3483" w:rsidRPr="00BE3483" w:rsidRDefault="00BE3483" w:rsidP="00863E54">
      <w:pPr>
        <w:pStyle w:val="Body"/>
        <w:numPr>
          <w:ilvl w:val="0"/>
          <w:numId w:val="24"/>
        </w:numPr>
        <w:ind w:right="274"/>
        <w:contextualSpacing/>
        <w:rPr>
          <w:rFonts w:ascii="Calibri" w:hAnsi="Calibri" w:cs="Calibri"/>
          <w:sz w:val="20"/>
        </w:rPr>
      </w:pPr>
      <w:r w:rsidRPr="00BE3483">
        <w:rPr>
          <w:rFonts w:ascii="Calibri" w:hAnsi="Calibri" w:cs="Calibri"/>
          <w:sz w:val="20"/>
        </w:rPr>
        <w:t xml:space="preserve">WKU Summer Dance Intensive </w:t>
      </w:r>
      <w:r>
        <w:rPr>
          <w:rFonts w:ascii="Calibri" w:hAnsi="Calibri" w:cs="Calibri"/>
          <w:sz w:val="20"/>
        </w:rPr>
        <w:t xml:space="preserve">Promo Reel 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 w:rsidR="0054506A">
        <w:rPr>
          <w:rFonts w:ascii="Calibri" w:hAnsi="Calibri" w:cs="Calibri"/>
          <w:sz w:val="20"/>
        </w:rPr>
        <w:tab/>
      </w:r>
      <w:r w:rsidR="0054506A">
        <w:rPr>
          <w:rFonts w:ascii="Calibri" w:hAnsi="Calibri" w:cs="Calibri"/>
          <w:sz w:val="20"/>
        </w:rPr>
        <w:tab/>
        <w:t xml:space="preserve">      </w:t>
      </w:r>
      <w:r>
        <w:rPr>
          <w:rFonts w:ascii="Calibri" w:hAnsi="Calibri" w:cs="Calibri"/>
          <w:sz w:val="20"/>
        </w:rPr>
        <w:t>2018</w:t>
      </w:r>
    </w:p>
    <w:p w14:paraId="09B16F3A" w14:textId="48DBBAF3" w:rsidR="00BE3483" w:rsidRPr="00BE3483" w:rsidRDefault="00BE3483" w:rsidP="00863E54">
      <w:pPr>
        <w:pStyle w:val="Body"/>
        <w:numPr>
          <w:ilvl w:val="0"/>
          <w:numId w:val="24"/>
        </w:numPr>
        <w:ind w:right="274"/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WKU Evening of Dance 2018 Promo Reel 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 w:rsidR="0054506A">
        <w:rPr>
          <w:rFonts w:ascii="Calibri" w:hAnsi="Calibri" w:cs="Calibri"/>
          <w:sz w:val="20"/>
        </w:rPr>
        <w:tab/>
      </w:r>
      <w:r w:rsidR="0054506A">
        <w:rPr>
          <w:rFonts w:ascii="Calibri" w:hAnsi="Calibri" w:cs="Calibri"/>
          <w:sz w:val="20"/>
        </w:rPr>
        <w:tab/>
        <w:t xml:space="preserve">      </w:t>
      </w:r>
      <w:r>
        <w:rPr>
          <w:rFonts w:ascii="Calibri" w:hAnsi="Calibri" w:cs="Calibri"/>
          <w:sz w:val="20"/>
        </w:rPr>
        <w:t>2018</w:t>
      </w:r>
    </w:p>
    <w:p w14:paraId="361ADD2F" w14:textId="23CF25FC" w:rsidR="00750F1A" w:rsidRPr="00750F1A" w:rsidRDefault="00750F1A" w:rsidP="00863E54">
      <w:pPr>
        <w:pStyle w:val="Body"/>
        <w:numPr>
          <w:ilvl w:val="0"/>
          <w:numId w:val="24"/>
        </w:numPr>
        <w:ind w:right="274"/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i/>
          <w:sz w:val="20"/>
        </w:rPr>
        <w:t xml:space="preserve">Ardent Silence, Dance Film; </w:t>
      </w:r>
      <w:r>
        <w:rPr>
          <w:rFonts w:ascii="Calibri" w:hAnsi="Calibri" w:cs="Calibri"/>
          <w:sz w:val="20"/>
        </w:rPr>
        <w:t>ComMotion Concert, Convergence Dance Theatre, Honolulu HI</w:t>
      </w:r>
      <w:r>
        <w:rPr>
          <w:rFonts w:ascii="Calibri" w:hAnsi="Calibri" w:cs="Calibri"/>
          <w:sz w:val="20"/>
        </w:rPr>
        <w:tab/>
        <w:t xml:space="preserve">               </w:t>
      </w:r>
      <w:r w:rsidR="0054506A">
        <w:rPr>
          <w:rFonts w:ascii="Calibri" w:hAnsi="Calibri" w:cs="Calibri"/>
          <w:sz w:val="20"/>
        </w:rPr>
        <w:tab/>
      </w:r>
      <w:r w:rsidR="0054506A">
        <w:rPr>
          <w:rFonts w:ascii="Calibri" w:hAnsi="Calibri" w:cs="Calibri"/>
          <w:sz w:val="20"/>
        </w:rPr>
        <w:tab/>
        <w:t xml:space="preserve">               </w:t>
      </w:r>
      <w:r>
        <w:rPr>
          <w:rFonts w:ascii="Calibri" w:hAnsi="Calibri" w:cs="Calibri"/>
          <w:sz w:val="20"/>
        </w:rPr>
        <w:t>Jan 2018</w:t>
      </w:r>
    </w:p>
    <w:p w14:paraId="17778797" w14:textId="781635FF" w:rsidR="00091487" w:rsidRDefault="00091487" w:rsidP="00863E54">
      <w:pPr>
        <w:pStyle w:val="Body"/>
        <w:numPr>
          <w:ilvl w:val="0"/>
          <w:numId w:val="24"/>
        </w:numPr>
        <w:ind w:right="274"/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i/>
          <w:sz w:val="20"/>
        </w:rPr>
        <w:t xml:space="preserve">Variable{s), Dance Film; </w:t>
      </w:r>
      <w:r>
        <w:rPr>
          <w:rFonts w:ascii="Calibri" w:hAnsi="Calibri" w:cs="Calibri"/>
          <w:sz w:val="20"/>
        </w:rPr>
        <w:t>Variable{s) Concert, Convergence Dance Theatre, Honolulu, HI</w:t>
      </w:r>
      <w:r>
        <w:rPr>
          <w:rFonts w:ascii="Calibri" w:hAnsi="Calibri" w:cs="Calibri"/>
          <w:sz w:val="20"/>
        </w:rPr>
        <w:tab/>
        <w:t xml:space="preserve">               </w:t>
      </w:r>
      <w:r w:rsidR="0054506A">
        <w:rPr>
          <w:rFonts w:ascii="Calibri" w:hAnsi="Calibri" w:cs="Calibri"/>
          <w:sz w:val="20"/>
        </w:rPr>
        <w:tab/>
      </w:r>
      <w:r w:rsidR="0054506A">
        <w:rPr>
          <w:rFonts w:ascii="Calibri" w:hAnsi="Calibri" w:cs="Calibri"/>
          <w:sz w:val="20"/>
        </w:rPr>
        <w:tab/>
        <w:t xml:space="preserve">             </w:t>
      </w:r>
      <w:r>
        <w:rPr>
          <w:rFonts w:ascii="Calibri" w:hAnsi="Calibri" w:cs="Calibri"/>
          <w:sz w:val="20"/>
        </w:rPr>
        <w:t>May 2016</w:t>
      </w:r>
    </w:p>
    <w:p w14:paraId="4BA25D04" w14:textId="3CB14F52" w:rsidR="006F2715" w:rsidRPr="00091487" w:rsidRDefault="006F2715" w:rsidP="00863E54">
      <w:pPr>
        <w:pStyle w:val="Body"/>
        <w:numPr>
          <w:ilvl w:val="0"/>
          <w:numId w:val="24"/>
        </w:numPr>
        <w:ind w:right="184"/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i/>
          <w:sz w:val="20"/>
        </w:rPr>
        <w:t xml:space="preserve">Behind the Scenes, Evening of Dance, </w:t>
      </w:r>
      <w:r>
        <w:rPr>
          <w:rFonts w:ascii="Calibri" w:hAnsi="Calibri" w:cs="Calibri"/>
          <w:sz w:val="20"/>
        </w:rPr>
        <w:t>EOD Concert, Western Kentucky University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              </w:t>
      </w:r>
      <w:r w:rsidR="0054506A">
        <w:rPr>
          <w:rFonts w:ascii="Calibri" w:hAnsi="Calibri" w:cs="Calibri"/>
          <w:sz w:val="20"/>
        </w:rPr>
        <w:tab/>
      </w:r>
      <w:r w:rsidR="0054506A">
        <w:rPr>
          <w:rFonts w:ascii="Calibri" w:hAnsi="Calibri" w:cs="Calibri"/>
          <w:sz w:val="20"/>
        </w:rPr>
        <w:tab/>
        <w:t xml:space="preserve">             </w:t>
      </w:r>
      <w:r>
        <w:rPr>
          <w:rFonts w:ascii="Calibri" w:hAnsi="Calibri" w:cs="Calibri"/>
          <w:sz w:val="20"/>
        </w:rPr>
        <w:t>April 2016</w:t>
      </w:r>
    </w:p>
    <w:p w14:paraId="6CD348AF" w14:textId="7E6EAA84" w:rsidR="0060592F" w:rsidRDefault="00C115F2" w:rsidP="00863E54">
      <w:pPr>
        <w:pStyle w:val="Body"/>
        <w:numPr>
          <w:ilvl w:val="0"/>
          <w:numId w:val="24"/>
        </w:numPr>
        <w:ind w:right="274"/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i/>
          <w:sz w:val="20"/>
        </w:rPr>
        <w:t>All Around Us</w:t>
      </w:r>
      <w:r>
        <w:rPr>
          <w:rFonts w:ascii="Calibri" w:hAnsi="Calibri" w:cs="Calibri"/>
          <w:sz w:val="20"/>
        </w:rPr>
        <w:t>, Dance Film; Oahu Fringe Festival, Convergence Dance Theatre, Honolulu, HI</w:t>
      </w:r>
      <w:r>
        <w:rPr>
          <w:rFonts w:ascii="Calibri" w:hAnsi="Calibri" w:cs="Calibri"/>
          <w:sz w:val="20"/>
        </w:rPr>
        <w:tab/>
        <w:t xml:space="preserve">               </w:t>
      </w:r>
      <w:r w:rsidR="0054506A">
        <w:rPr>
          <w:rFonts w:ascii="Calibri" w:hAnsi="Calibri" w:cs="Calibri"/>
          <w:sz w:val="20"/>
        </w:rPr>
        <w:tab/>
      </w:r>
      <w:r w:rsidR="0054506A">
        <w:rPr>
          <w:rFonts w:ascii="Calibri" w:hAnsi="Calibri" w:cs="Calibri"/>
          <w:sz w:val="20"/>
        </w:rPr>
        <w:tab/>
        <w:t xml:space="preserve">              </w:t>
      </w:r>
      <w:r>
        <w:rPr>
          <w:rFonts w:ascii="Calibri" w:hAnsi="Calibri" w:cs="Calibri"/>
          <w:sz w:val="20"/>
        </w:rPr>
        <w:t xml:space="preserve">Feb. 2015                    </w:t>
      </w:r>
      <w:r w:rsidR="0060592F">
        <w:rPr>
          <w:rFonts w:ascii="Calibri" w:hAnsi="Calibri" w:cs="Calibri"/>
          <w:sz w:val="20"/>
        </w:rPr>
        <w:t xml:space="preserve">               </w:t>
      </w:r>
    </w:p>
    <w:p w14:paraId="4100BDC9" w14:textId="57E33F9D" w:rsidR="007C1752" w:rsidRPr="00617E9D" w:rsidRDefault="00C115F2" w:rsidP="00863E54">
      <w:pPr>
        <w:pStyle w:val="Body"/>
        <w:numPr>
          <w:ilvl w:val="1"/>
          <w:numId w:val="24"/>
        </w:numPr>
        <w:ind w:right="274"/>
        <w:contextualSpacing/>
        <w:rPr>
          <w:rFonts w:ascii="Calibri" w:hAnsi="Calibri" w:cs="Calibri"/>
          <w:sz w:val="20"/>
        </w:rPr>
      </w:pPr>
      <w:r w:rsidRPr="00617E9D">
        <w:rPr>
          <w:rFonts w:ascii="Calibri" w:hAnsi="Calibri" w:cs="Calibri"/>
          <w:sz w:val="20"/>
        </w:rPr>
        <w:t>a multi</w:t>
      </w:r>
      <w:r w:rsidR="000D46FF" w:rsidRPr="00617E9D">
        <w:rPr>
          <w:rFonts w:ascii="Calibri" w:hAnsi="Calibri" w:cs="Calibri"/>
          <w:sz w:val="20"/>
        </w:rPr>
        <w:t>-</w:t>
      </w:r>
      <w:r w:rsidRPr="00617E9D">
        <w:rPr>
          <w:rFonts w:ascii="Calibri" w:hAnsi="Calibri" w:cs="Calibri"/>
          <w:sz w:val="20"/>
        </w:rPr>
        <w:t>location film; California, Oahu</w:t>
      </w:r>
      <w:r w:rsidR="00617E9D" w:rsidRPr="00617E9D">
        <w:rPr>
          <w:rFonts w:ascii="Calibri" w:hAnsi="Calibri" w:cs="Calibri"/>
          <w:sz w:val="20"/>
        </w:rPr>
        <w:t>-Hawaii</w:t>
      </w:r>
      <w:r w:rsidRPr="00617E9D">
        <w:rPr>
          <w:rFonts w:ascii="Calibri" w:hAnsi="Calibri" w:cs="Calibri"/>
          <w:sz w:val="20"/>
        </w:rPr>
        <w:t>, Pennsylvania, and Illinois</w:t>
      </w:r>
    </w:p>
    <w:p w14:paraId="5AFF1810" w14:textId="5504D5F0" w:rsidR="0060592F" w:rsidRDefault="007C1752" w:rsidP="00863E54">
      <w:pPr>
        <w:pStyle w:val="Body"/>
        <w:numPr>
          <w:ilvl w:val="0"/>
          <w:numId w:val="24"/>
        </w:numPr>
        <w:ind w:right="274"/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i/>
          <w:sz w:val="20"/>
        </w:rPr>
        <w:t xml:space="preserve">INFLUX; </w:t>
      </w:r>
      <w:r>
        <w:rPr>
          <w:rFonts w:ascii="Calibri" w:hAnsi="Calibri" w:cs="Calibri"/>
          <w:sz w:val="20"/>
        </w:rPr>
        <w:t>Oahu Fringe Festival, Convergence Dance Theatre, Honolulu, HI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 w:rsidR="0054506A">
        <w:rPr>
          <w:rFonts w:ascii="Calibri" w:hAnsi="Calibri" w:cs="Calibri"/>
          <w:sz w:val="20"/>
        </w:rPr>
        <w:tab/>
        <w:t xml:space="preserve">              </w:t>
      </w:r>
      <w:r>
        <w:rPr>
          <w:rFonts w:ascii="Calibri" w:hAnsi="Calibri" w:cs="Calibri"/>
          <w:sz w:val="20"/>
        </w:rPr>
        <w:t xml:space="preserve">Feb. 2015        </w:t>
      </w:r>
      <w:r w:rsidR="0060592F">
        <w:rPr>
          <w:rFonts w:ascii="Calibri" w:hAnsi="Calibri" w:cs="Calibri"/>
          <w:sz w:val="20"/>
        </w:rPr>
        <w:t xml:space="preserve">                  </w:t>
      </w:r>
    </w:p>
    <w:p w14:paraId="71DFB04A" w14:textId="75B43E00" w:rsidR="007C1752" w:rsidRPr="00617E9D" w:rsidRDefault="00617E9D" w:rsidP="00863E54">
      <w:pPr>
        <w:pStyle w:val="Body"/>
        <w:numPr>
          <w:ilvl w:val="1"/>
          <w:numId w:val="24"/>
        </w:numPr>
        <w:ind w:right="274"/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Concert Projection Concept, Editing, and Choreography C</w:t>
      </w:r>
      <w:r w:rsidR="007C1752" w:rsidRPr="00617E9D">
        <w:rPr>
          <w:rFonts w:ascii="Calibri" w:hAnsi="Calibri" w:cs="Calibri"/>
          <w:sz w:val="20"/>
        </w:rPr>
        <w:t xml:space="preserve">ollaboration </w:t>
      </w:r>
    </w:p>
    <w:p w14:paraId="2D7B08CF" w14:textId="012972CA" w:rsidR="00C115F2" w:rsidRPr="00C115F2" w:rsidRDefault="00C115F2" w:rsidP="00863E54">
      <w:pPr>
        <w:pStyle w:val="Body"/>
        <w:numPr>
          <w:ilvl w:val="0"/>
          <w:numId w:val="24"/>
        </w:numPr>
        <w:ind w:right="274"/>
        <w:contextualSpacing/>
        <w:rPr>
          <w:rFonts w:ascii="Calibri" w:hAnsi="Calibri" w:cs="Calibri"/>
          <w:sz w:val="20"/>
        </w:rPr>
      </w:pPr>
      <w:r w:rsidRPr="00617E9D">
        <w:rPr>
          <w:rFonts w:ascii="Calibri" w:hAnsi="Calibri" w:cs="Calibri"/>
          <w:i/>
          <w:sz w:val="20"/>
        </w:rPr>
        <w:t>X1, Dance Film</w:t>
      </w:r>
      <w:r>
        <w:rPr>
          <w:rFonts w:ascii="Calibri" w:hAnsi="Calibri" w:cs="Calibri"/>
          <w:sz w:val="20"/>
        </w:rPr>
        <w:t>; Convergence Dance Theatre, Honolulu, HI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</w:t>
      </w:r>
      <w:r w:rsidR="0054506A">
        <w:rPr>
          <w:rFonts w:ascii="Calibri" w:hAnsi="Calibri" w:cs="Calibri"/>
          <w:sz w:val="20"/>
        </w:rPr>
        <w:tab/>
        <w:t xml:space="preserve">            </w:t>
      </w:r>
      <w:r>
        <w:rPr>
          <w:rFonts w:ascii="Calibri" w:hAnsi="Calibri" w:cs="Calibri"/>
          <w:sz w:val="20"/>
        </w:rPr>
        <w:t>Sept. 2014</w:t>
      </w:r>
    </w:p>
    <w:p w14:paraId="640DC5D6" w14:textId="6C9BD497" w:rsidR="00BE4F55" w:rsidRDefault="00BE4F55" w:rsidP="00863E54">
      <w:pPr>
        <w:pStyle w:val="Body"/>
        <w:numPr>
          <w:ilvl w:val="0"/>
          <w:numId w:val="11"/>
        </w:numPr>
        <w:ind w:left="360" w:right="274"/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Dance Film Installation, Fall Footholds, University of </w:t>
      </w:r>
      <w:r w:rsidRPr="00D11966">
        <w:rPr>
          <w:rFonts w:ascii="Calibri" w:hAnsi="Calibri"/>
          <w:sz w:val="20"/>
        </w:rPr>
        <w:t>H</w:t>
      </w:r>
      <w:r>
        <w:rPr>
          <w:rFonts w:ascii="Calibri" w:hAnsi="Calibri"/>
          <w:sz w:val="20"/>
        </w:rPr>
        <w:t>awai`i</w:t>
      </w:r>
      <w:r>
        <w:rPr>
          <w:rFonts w:ascii="Calibri" w:hAnsi="Calibri" w:cs="Calibri"/>
          <w:sz w:val="20"/>
        </w:rPr>
        <w:t xml:space="preserve">     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                </w:t>
      </w:r>
      <w:r w:rsidR="0054506A">
        <w:rPr>
          <w:rFonts w:ascii="Calibri" w:hAnsi="Calibri" w:cs="Calibri"/>
          <w:sz w:val="20"/>
        </w:rPr>
        <w:tab/>
        <w:t xml:space="preserve">              </w:t>
      </w:r>
      <w:r>
        <w:rPr>
          <w:rFonts w:ascii="Calibri" w:hAnsi="Calibri" w:cs="Calibri"/>
          <w:sz w:val="20"/>
        </w:rPr>
        <w:t>Oct. 2012</w:t>
      </w:r>
    </w:p>
    <w:p w14:paraId="7F6B9E5F" w14:textId="1C9F99A0" w:rsidR="007C1752" w:rsidRPr="007C1752" w:rsidRDefault="0054506A" w:rsidP="00863E54">
      <w:pPr>
        <w:pStyle w:val="Body"/>
        <w:numPr>
          <w:ilvl w:val="0"/>
          <w:numId w:val="49"/>
        </w:numPr>
        <w:ind w:right="274"/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i/>
          <w:sz w:val="20"/>
        </w:rPr>
        <w:t>s</w:t>
      </w:r>
      <w:r w:rsidR="00BE4F55">
        <w:rPr>
          <w:rFonts w:ascii="Calibri" w:hAnsi="Calibri" w:cs="Calibri"/>
          <w:i/>
          <w:sz w:val="20"/>
        </w:rPr>
        <w:t xml:space="preserve">mart Dancers; </w:t>
      </w:r>
      <w:r w:rsidR="00617E9D">
        <w:rPr>
          <w:rFonts w:ascii="Calibri" w:hAnsi="Calibri" w:cs="Calibri"/>
          <w:sz w:val="20"/>
        </w:rPr>
        <w:t>Choreographer, Videographer, Projection Design, E</w:t>
      </w:r>
      <w:r w:rsidR="00BE4F55" w:rsidRPr="00B46517">
        <w:rPr>
          <w:rFonts w:ascii="Calibri" w:hAnsi="Calibri" w:cs="Calibri"/>
          <w:sz w:val="20"/>
        </w:rPr>
        <w:t>ditor</w:t>
      </w:r>
    </w:p>
    <w:p w14:paraId="1535FB78" w14:textId="73CF611F" w:rsidR="00991376" w:rsidRDefault="00BE4F55" w:rsidP="00863E54">
      <w:pPr>
        <w:pStyle w:val="Body"/>
        <w:numPr>
          <w:ilvl w:val="0"/>
          <w:numId w:val="11"/>
        </w:numPr>
        <w:ind w:left="360" w:right="274"/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i/>
          <w:sz w:val="20"/>
        </w:rPr>
        <w:t xml:space="preserve">A Day in the Life of, </w:t>
      </w:r>
      <w:r w:rsidR="00D36FDB">
        <w:rPr>
          <w:rFonts w:ascii="Calibri" w:hAnsi="Calibri" w:cs="Calibri"/>
          <w:sz w:val="20"/>
        </w:rPr>
        <w:t>Angie Haugejorden; C</w:t>
      </w:r>
      <w:r>
        <w:rPr>
          <w:rFonts w:ascii="Calibri" w:hAnsi="Calibri" w:cs="Calibri"/>
          <w:sz w:val="20"/>
        </w:rPr>
        <w:t xml:space="preserve">horeographer, </w:t>
      </w:r>
      <w:r w:rsidR="00D36FDB">
        <w:rPr>
          <w:rFonts w:ascii="Calibri" w:hAnsi="Calibri" w:cs="Calibri"/>
          <w:sz w:val="20"/>
        </w:rPr>
        <w:t>Dancer, Camera A</w:t>
      </w:r>
      <w:r w:rsidRPr="00B46517">
        <w:rPr>
          <w:rFonts w:ascii="Calibri" w:hAnsi="Calibri" w:cs="Calibri"/>
          <w:sz w:val="20"/>
        </w:rPr>
        <w:t>ssistant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</w:p>
    <w:p w14:paraId="18058AD6" w14:textId="7225F2A3" w:rsidR="0054506A" w:rsidRPr="00644D0A" w:rsidRDefault="00BE4F55" w:rsidP="00863E54">
      <w:pPr>
        <w:pStyle w:val="Body"/>
        <w:numPr>
          <w:ilvl w:val="0"/>
          <w:numId w:val="11"/>
        </w:numPr>
        <w:ind w:left="360" w:right="274"/>
        <w:contextualSpacing/>
        <w:rPr>
          <w:rFonts w:ascii="Calibri" w:hAnsi="Calibri" w:cs="Calibri"/>
          <w:sz w:val="20"/>
        </w:rPr>
      </w:pPr>
      <w:r w:rsidRPr="00991376">
        <w:rPr>
          <w:rFonts w:ascii="Calibri" w:hAnsi="Calibri" w:cs="Calibri"/>
          <w:sz w:val="20"/>
        </w:rPr>
        <w:t>Advanced Topics in Dance; Dance on Film Intensive 659</w:t>
      </w:r>
      <w:r w:rsidR="00644D0A">
        <w:rPr>
          <w:rFonts w:ascii="Calibri" w:hAnsi="Calibri" w:cs="Calibri"/>
          <w:sz w:val="20"/>
        </w:rPr>
        <w:t xml:space="preserve"> - </w:t>
      </w:r>
      <w:r w:rsidRPr="00D36FDB">
        <w:rPr>
          <w:rFonts w:ascii="Calibri" w:hAnsi="Calibri" w:cs="Calibri"/>
          <w:sz w:val="20"/>
        </w:rPr>
        <w:t>Kara Mille</w:t>
      </w:r>
      <w:r w:rsidR="0054506A" w:rsidRPr="00D36FDB">
        <w:rPr>
          <w:rFonts w:ascii="Calibri" w:hAnsi="Calibri" w:cs="Calibri"/>
          <w:sz w:val="20"/>
        </w:rPr>
        <w:t>r, University of Hawai’I</w:t>
      </w:r>
      <w:r w:rsidR="00644D0A" w:rsidRPr="00D36FDB">
        <w:rPr>
          <w:rFonts w:ascii="Calibri" w:hAnsi="Calibri" w:cs="Calibri"/>
          <w:sz w:val="20"/>
        </w:rPr>
        <w:t xml:space="preserve"> at Manoa</w:t>
      </w:r>
      <w:r w:rsidR="00644D0A">
        <w:rPr>
          <w:rFonts w:ascii="Calibri" w:hAnsi="Calibri" w:cs="Calibri"/>
          <w:i/>
          <w:sz w:val="20"/>
        </w:rPr>
        <w:t xml:space="preserve">   </w:t>
      </w:r>
      <w:r w:rsidR="00644D0A">
        <w:rPr>
          <w:rFonts w:ascii="Calibri" w:hAnsi="Calibri" w:cs="Calibri"/>
          <w:i/>
          <w:sz w:val="20"/>
        </w:rPr>
        <w:tab/>
        <w:t xml:space="preserve">              </w:t>
      </w:r>
      <w:r w:rsidR="00644D0A" w:rsidRPr="00644D0A">
        <w:rPr>
          <w:rFonts w:ascii="Calibri" w:hAnsi="Calibri" w:cs="Calibri"/>
          <w:sz w:val="20"/>
        </w:rPr>
        <w:t xml:space="preserve"> </w:t>
      </w:r>
      <w:r w:rsidR="00D36FDB">
        <w:rPr>
          <w:rFonts w:ascii="Calibri" w:hAnsi="Calibri" w:cs="Calibri"/>
          <w:sz w:val="20"/>
        </w:rPr>
        <w:t xml:space="preserve">                </w:t>
      </w:r>
      <w:r w:rsidR="0054506A" w:rsidRPr="00D36FDB">
        <w:rPr>
          <w:rFonts w:ascii="Calibri" w:hAnsi="Calibri" w:cs="Calibri"/>
          <w:sz w:val="20"/>
        </w:rPr>
        <w:t>July 2012</w:t>
      </w:r>
      <w:r w:rsidRPr="00644D0A">
        <w:rPr>
          <w:rFonts w:ascii="Calibri" w:hAnsi="Calibri" w:cs="Calibri"/>
          <w:sz w:val="20"/>
        </w:rPr>
        <w:t xml:space="preserve">                 </w:t>
      </w:r>
      <w:r w:rsidR="00644D0A" w:rsidRPr="00644D0A">
        <w:rPr>
          <w:rFonts w:ascii="Calibri" w:hAnsi="Calibri" w:cs="Calibri"/>
          <w:sz w:val="20"/>
        </w:rPr>
        <w:t xml:space="preserve">            </w:t>
      </w:r>
    </w:p>
    <w:p w14:paraId="2CDE2D71" w14:textId="7544A026" w:rsidR="0054506A" w:rsidRPr="00D36FDB" w:rsidRDefault="00BE4F55" w:rsidP="00863E54">
      <w:pPr>
        <w:pStyle w:val="Body"/>
        <w:numPr>
          <w:ilvl w:val="0"/>
          <w:numId w:val="49"/>
        </w:numPr>
        <w:ind w:right="274"/>
        <w:contextualSpacing/>
        <w:rPr>
          <w:rFonts w:ascii="Calibri" w:hAnsi="Calibri" w:cs="Calibri"/>
          <w:sz w:val="20"/>
        </w:rPr>
      </w:pPr>
      <w:r w:rsidRPr="00D36FDB">
        <w:rPr>
          <w:rFonts w:ascii="Calibri" w:hAnsi="Calibri" w:cs="Calibri"/>
          <w:sz w:val="20"/>
        </w:rPr>
        <w:t>Video Projection Projects</w:t>
      </w:r>
    </w:p>
    <w:p w14:paraId="5515E5F4" w14:textId="628208F0" w:rsidR="00BE4F55" w:rsidRPr="0054506A" w:rsidRDefault="00BE4F55" w:rsidP="00863E54">
      <w:pPr>
        <w:pStyle w:val="Body"/>
        <w:numPr>
          <w:ilvl w:val="0"/>
          <w:numId w:val="76"/>
        </w:numPr>
        <w:ind w:right="274"/>
        <w:contextualSpacing/>
        <w:rPr>
          <w:rFonts w:ascii="Calibri" w:hAnsi="Calibri" w:cs="Calibri"/>
          <w:sz w:val="20"/>
        </w:rPr>
      </w:pPr>
      <w:r w:rsidRPr="0054506A">
        <w:rPr>
          <w:rFonts w:ascii="Calibri" w:hAnsi="Calibri" w:cs="Calibri"/>
          <w:i/>
          <w:sz w:val="20"/>
        </w:rPr>
        <w:t>Mood Study</w:t>
      </w:r>
    </w:p>
    <w:p w14:paraId="44239FD3" w14:textId="1AA89E35" w:rsidR="00BE4F55" w:rsidRDefault="00BE4F55" w:rsidP="00863E54">
      <w:pPr>
        <w:pStyle w:val="Body"/>
        <w:numPr>
          <w:ilvl w:val="0"/>
          <w:numId w:val="76"/>
        </w:numPr>
        <w:contextualSpacing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smart Dancers</w:t>
      </w:r>
    </w:p>
    <w:p w14:paraId="25B747DB" w14:textId="51CA0722" w:rsidR="00BE4F55" w:rsidRDefault="00BE4F55" w:rsidP="00863E54">
      <w:pPr>
        <w:pStyle w:val="Body"/>
        <w:numPr>
          <w:ilvl w:val="0"/>
          <w:numId w:val="76"/>
        </w:numPr>
        <w:contextualSpacing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On The Path</w:t>
      </w:r>
    </w:p>
    <w:p w14:paraId="034C6D1C" w14:textId="4E807FD0" w:rsidR="00BE4F55" w:rsidRDefault="00BE4F55" w:rsidP="00863E54">
      <w:pPr>
        <w:pStyle w:val="Body"/>
        <w:numPr>
          <w:ilvl w:val="0"/>
          <w:numId w:val="76"/>
        </w:numPr>
        <w:contextualSpacing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Cat and Mouse</w:t>
      </w:r>
    </w:p>
    <w:p w14:paraId="260288C4" w14:textId="32B42DF3" w:rsidR="004667CA" w:rsidRPr="00674AB6" w:rsidRDefault="00BE4F55" w:rsidP="00863E54">
      <w:pPr>
        <w:pStyle w:val="Body"/>
        <w:numPr>
          <w:ilvl w:val="0"/>
          <w:numId w:val="76"/>
        </w:numPr>
        <w:contextualSpacing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Quickly Standing Still</w:t>
      </w:r>
      <w:r w:rsidR="004667CA">
        <w:rPr>
          <w:rFonts w:ascii="Calibri" w:hAnsi="Calibri" w:cs="Calibri"/>
          <w:i/>
          <w:sz w:val="20"/>
        </w:rPr>
        <w:t xml:space="preserve"> </w:t>
      </w:r>
    </w:p>
    <w:p w14:paraId="4A458685" w14:textId="69D70AAE" w:rsidR="00BE4F55" w:rsidRDefault="00BE4F55" w:rsidP="00863E54">
      <w:pPr>
        <w:pStyle w:val="Body"/>
        <w:numPr>
          <w:ilvl w:val="0"/>
          <w:numId w:val="11"/>
        </w:numPr>
        <w:ind w:left="360" w:right="274"/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Dance in World Cultures, University of </w:t>
      </w:r>
      <w:r w:rsidRPr="00D11966">
        <w:rPr>
          <w:rFonts w:ascii="Calibri" w:hAnsi="Calibri"/>
          <w:sz w:val="20"/>
        </w:rPr>
        <w:t>H</w:t>
      </w:r>
      <w:r>
        <w:rPr>
          <w:rFonts w:ascii="Calibri" w:hAnsi="Calibri"/>
          <w:sz w:val="20"/>
        </w:rPr>
        <w:t>awai`i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                                </w:t>
      </w:r>
      <w:r w:rsidR="00525CBB">
        <w:rPr>
          <w:rFonts w:ascii="Calibri" w:hAnsi="Calibri" w:cs="Calibri"/>
          <w:sz w:val="20"/>
        </w:rPr>
        <w:tab/>
      </w:r>
      <w:r w:rsidR="00525CBB">
        <w:rPr>
          <w:rFonts w:ascii="Calibri" w:hAnsi="Calibri" w:cs="Calibri"/>
          <w:sz w:val="20"/>
        </w:rPr>
        <w:tab/>
        <w:t xml:space="preserve">      </w:t>
      </w:r>
      <w:r>
        <w:rPr>
          <w:rFonts w:ascii="Calibri" w:hAnsi="Calibri" w:cs="Calibri"/>
          <w:sz w:val="20"/>
        </w:rPr>
        <w:t xml:space="preserve">2011                          </w:t>
      </w:r>
    </w:p>
    <w:p w14:paraId="72AE2883" w14:textId="00309963" w:rsidR="00BE4F55" w:rsidRPr="00D36FDB" w:rsidRDefault="00BE4F55" w:rsidP="00863E54">
      <w:pPr>
        <w:pStyle w:val="Body"/>
        <w:numPr>
          <w:ilvl w:val="0"/>
          <w:numId w:val="50"/>
        </w:numPr>
        <w:contextualSpacing/>
        <w:rPr>
          <w:rFonts w:ascii="Calibri" w:hAnsi="Calibri" w:cs="Calibri"/>
          <w:i/>
          <w:sz w:val="20"/>
        </w:rPr>
      </w:pPr>
      <w:r w:rsidRPr="00732F45">
        <w:rPr>
          <w:rFonts w:ascii="Calibri" w:hAnsi="Calibri" w:cs="Calibri"/>
          <w:i/>
          <w:sz w:val="20"/>
        </w:rPr>
        <w:t>Guest Lecture, Practice as Research; The Making of Traveling Woman</w:t>
      </w:r>
      <w:r w:rsidRPr="00D36FDB">
        <w:rPr>
          <w:rFonts w:ascii="Calibri" w:hAnsi="Calibri" w:cs="Calibri"/>
          <w:i/>
          <w:sz w:val="20"/>
        </w:rPr>
        <w:tab/>
      </w:r>
    </w:p>
    <w:p w14:paraId="1E550D79" w14:textId="158F608C" w:rsidR="00BE4F55" w:rsidRPr="00D36FDB" w:rsidRDefault="00BE4F55" w:rsidP="00863E54">
      <w:pPr>
        <w:pStyle w:val="Body"/>
        <w:numPr>
          <w:ilvl w:val="0"/>
          <w:numId w:val="11"/>
        </w:numPr>
        <w:ind w:left="360"/>
        <w:contextualSpacing/>
        <w:outlineLvl w:val="0"/>
        <w:rPr>
          <w:rFonts w:ascii="Calibri" w:hAnsi="Calibri" w:cs="Calibri"/>
          <w:sz w:val="20"/>
        </w:rPr>
      </w:pPr>
      <w:r w:rsidRPr="00D36FDB">
        <w:rPr>
          <w:rFonts w:ascii="Calibri" w:hAnsi="Calibri" w:cs="Calibri"/>
          <w:sz w:val="20"/>
        </w:rPr>
        <w:t>Choreography with Video Projection</w:t>
      </w:r>
    </w:p>
    <w:p w14:paraId="05AAAA4F" w14:textId="09DD197D" w:rsidR="00090F6F" w:rsidRDefault="00090F6F" w:rsidP="00863E54">
      <w:pPr>
        <w:pStyle w:val="Body"/>
        <w:numPr>
          <w:ilvl w:val="0"/>
          <w:numId w:val="50"/>
        </w:numPr>
        <w:ind w:right="274"/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i/>
          <w:sz w:val="20"/>
        </w:rPr>
        <w:t xml:space="preserve">Proximity Binds – Evening of Dance, </w:t>
      </w:r>
      <w:r>
        <w:rPr>
          <w:rFonts w:ascii="Calibri" w:hAnsi="Calibri" w:cs="Calibri"/>
          <w:sz w:val="20"/>
        </w:rPr>
        <w:t>Western Kentucky University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 w:rsidR="00525CBB">
        <w:rPr>
          <w:rFonts w:ascii="Calibri" w:hAnsi="Calibri" w:cs="Calibri"/>
          <w:sz w:val="20"/>
        </w:rPr>
        <w:tab/>
      </w:r>
      <w:r w:rsidR="00525CBB">
        <w:rPr>
          <w:rFonts w:ascii="Calibri" w:hAnsi="Calibri" w:cs="Calibri"/>
          <w:sz w:val="20"/>
        </w:rPr>
        <w:tab/>
        <w:t xml:space="preserve">      </w:t>
      </w:r>
      <w:r>
        <w:rPr>
          <w:rFonts w:ascii="Calibri" w:hAnsi="Calibri" w:cs="Calibri"/>
          <w:sz w:val="20"/>
        </w:rPr>
        <w:t>2017</w:t>
      </w:r>
    </w:p>
    <w:p w14:paraId="280EB70D" w14:textId="30983348" w:rsidR="00090F6F" w:rsidRPr="00090F6F" w:rsidRDefault="00090F6F" w:rsidP="00863E54">
      <w:pPr>
        <w:pStyle w:val="Body"/>
        <w:numPr>
          <w:ilvl w:val="0"/>
          <w:numId w:val="11"/>
        </w:numPr>
        <w:ind w:left="1080" w:right="274"/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Choreographer, Videographer, Projection Designer, Editor</w:t>
      </w:r>
    </w:p>
    <w:p w14:paraId="0B508413" w14:textId="72D118A7" w:rsidR="006F2715" w:rsidRDefault="006F2715" w:rsidP="00863E54">
      <w:pPr>
        <w:pStyle w:val="Body"/>
        <w:numPr>
          <w:ilvl w:val="0"/>
          <w:numId w:val="50"/>
        </w:numPr>
        <w:ind w:right="274"/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i/>
          <w:sz w:val="20"/>
        </w:rPr>
        <w:t xml:space="preserve">World to Come </w:t>
      </w:r>
      <w:r w:rsidR="00A91A02">
        <w:rPr>
          <w:rFonts w:ascii="Calibri" w:hAnsi="Calibri" w:cs="Calibri"/>
          <w:i/>
          <w:sz w:val="20"/>
        </w:rPr>
        <w:t>–</w:t>
      </w:r>
      <w:r>
        <w:rPr>
          <w:rFonts w:ascii="Calibri" w:hAnsi="Calibri" w:cs="Calibri"/>
          <w:i/>
          <w:sz w:val="20"/>
        </w:rPr>
        <w:t xml:space="preserve"> </w:t>
      </w:r>
      <w:r w:rsidR="00A91A02">
        <w:rPr>
          <w:rFonts w:ascii="Calibri" w:hAnsi="Calibri" w:cs="Calibri"/>
          <w:i/>
          <w:sz w:val="20"/>
        </w:rPr>
        <w:t xml:space="preserve">Evening of Dance, </w:t>
      </w:r>
      <w:r w:rsidR="00A91A02">
        <w:rPr>
          <w:rFonts w:ascii="Calibri" w:hAnsi="Calibri" w:cs="Calibri"/>
          <w:sz w:val="20"/>
        </w:rPr>
        <w:t>Western Kentucky University</w:t>
      </w:r>
      <w:r w:rsidR="00A91A02">
        <w:rPr>
          <w:rFonts w:ascii="Calibri" w:hAnsi="Calibri" w:cs="Calibri"/>
          <w:sz w:val="20"/>
        </w:rPr>
        <w:tab/>
      </w:r>
      <w:r w:rsidR="00A91A02">
        <w:rPr>
          <w:rFonts w:ascii="Calibri" w:hAnsi="Calibri" w:cs="Calibri"/>
          <w:sz w:val="20"/>
        </w:rPr>
        <w:tab/>
      </w:r>
      <w:r w:rsidR="00A91A02">
        <w:rPr>
          <w:rFonts w:ascii="Calibri" w:hAnsi="Calibri" w:cs="Calibri"/>
          <w:sz w:val="20"/>
        </w:rPr>
        <w:tab/>
      </w:r>
      <w:r w:rsidR="00A91A02">
        <w:rPr>
          <w:rFonts w:ascii="Calibri" w:hAnsi="Calibri" w:cs="Calibri"/>
          <w:sz w:val="20"/>
        </w:rPr>
        <w:tab/>
      </w:r>
      <w:r w:rsidR="00525CBB">
        <w:rPr>
          <w:rFonts w:ascii="Calibri" w:hAnsi="Calibri" w:cs="Calibri"/>
          <w:sz w:val="20"/>
        </w:rPr>
        <w:tab/>
      </w:r>
      <w:r w:rsidR="00525CBB">
        <w:rPr>
          <w:rFonts w:ascii="Calibri" w:hAnsi="Calibri" w:cs="Calibri"/>
          <w:sz w:val="20"/>
        </w:rPr>
        <w:tab/>
        <w:t xml:space="preserve">      </w:t>
      </w:r>
      <w:r w:rsidR="00A91A02">
        <w:rPr>
          <w:rFonts w:ascii="Calibri" w:hAnsi="Calibri" w:cs="Calibri"/>
          <w:sz w:val="20"/>
        </w:rPr>
        <w:t>2016</w:t>
      </w:r>
    </w:p>
    <w:p w14:paraId="75C88453" w14:textId="51AB6476" w:rsidR="00090F6F" w:rsidRPr="008F0229" w:rsidRDefault="00A91A02" w:rsidP="00863E54">
      <w:pPr>
        <w:pStyle w:val="Body"/>
        <w:numPr>
          <w:ilvl w:val="0"/>
          <w:numId w:val="11"/>
        </w:numPr>
        <w:ind w:left="1080" w:right="274"/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Choreographer, Videographer, Projection Designer, Editor</w:t>
      </w:r>
    </w:p>
    <w:p w14:paraId="3FF29361" w14:textId="161DE9D1" w:rsidR="00BE4F55" w:rsidRDefault="00BE4F55" w:rsidP="00863E54">
      <w:pPr>
        <w:pStyle w:val="Body"/>
        <w:numPr>
          <w:ilvl w:val="0"/>
          <w:numId w:val="50"/>
        </w:numPr>
        <w:ind w:right="274"/>
        <w:contextualSpacing/>
        <w:rPr>
          <w:rFonts w:ascii="Calibri" w:hAnsi="Calibri" w:cs="Calibri"/>
          <w:i/>
          <w:iCs/>
          <w:sz w:val="20"/>
        </w:rPr>
      </w:pPr>
      <w:r>
        <w:rPr>
          <w:rFonts w:ascii="Calibri" w:hAnsi="Calibri" w:cs="Calibri"/>
          <w:i/>
          <w:iCs/>
          <w:sz w:val="20"/>
        </w:rPr>
        <w:t xml:space="preserve">Quickly Standing Still – Footholds, </w:t>
      </w:r>
      <w:r w:rsidRPr="00DE0074">
        <w:rPr>
          <w:rFonts w:ascii="Calibri" w:hAnsi="Calibri" w:cs="Calibri"/>
          <w:iCs/>
          <w:sz w:val="20"/>
        </w:rPr>
        <w:t>University of</w:t>
      </w:r>
      <w:r>
        <w:rPr>
          <w:rFonts w:ascii="Calibri" w:hAnsi="Calibri" w:cs="Calibri"/>
          <w:i/>
          <w:iCs/>
          <w:sz w:val="20"/>
        </w:rPr>
        <w:t xml:space="preserve"> </w:t>
      </w:r>
      <w:r w:rsidRPr="00D11966">
        <w:rPr>
          <w:rFonts w:ascii="Calibri" w:hAnsi="Calibri"/>
          <w:sz w:val="20"/>
        </w:rPr>
        <w:t>H</w:t>
      </w:r>
      <w:r>
        <w:rPr>
          <w:rFonts w:ascii="Calibri" w:hAnsi="Calibri"/>
          <w:sz w:val="20"/>
        </w:rPr>
        <w:t>awai`i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i/>
          <w:iCs/>
          <w:sz w:val="20"/>
        </w:rPr>
        <w:t xml:space="preserve">  </w:t>
      </w:r>
      <w:r>
        <w:rPr>
          <w:rFonts w:ascii="Calibri" w:hAnsi="Calibri" w:cs="Calibri"/>
          <w:i/>
          <w:iCs/>
          <w:sz w:val="20"/>
        </w:rPr>
        <w:tab/>
      </w:r>
      <w:r>
        <w:rPr>
          <w:rFonts w:ascii="Calibri" w:hAnsi="Calibri" w:cs="Calibri"/>
          <w:i/>
          <w:iCs/>
          <w:sz w:val="20"/>
        </w:rPr>
        <w:tab/>
      </w:r>
      <w:r>
        <w:rPr>
          <w:rFonts w:ascii="Calibri" w:hAnsi="Calibri" w:cs="Calibri"/>
          <w:i/>
          <w:iCs/>
          <w:sz w:val="20"/>
        </w:rPr>
        <w:tab/>
      </w:r>
      <w:r>
        <w:rPr>
          <w:rFonts w:ascii="Calibri" w:hAnsi="Calibri" w:cs="Calibri"/>
          <w:i/>
          <w:iCs/>
          <w:sz w:val="20"/>
        </w:rPr>
        <w:tab/>
        <w:t xml:space="preserve">                </w:t>
      </w:r>
      <w:r w:rsidR="00525CBB">
        <w:rPr>
          <w:rFonts w:ascii="Calibri" w:hAnsi="Calibri" w:cs="Calibri"/>
          <w:i/>
          <w:iCs/>
          <w:sz w:val="20"/>
        </w:rPr>
        <w:tab/>
      </w:r>
      <w:r w:rsidR="00525CBB">
        <w:rPr>
          <w:rFonts w:ascii="Calibri" w:hAnsi="Calibri" w:cs="Calibri"/>
          <w:i/>
          <w:iCs/>
          <w:sz w:val="20"/>
        </w:rPr>
        <w:tab/>
        <w:t xml:space="preserve">      </w:t>
      </w:r>
      <w:r>
        <w:rPr>
          <w:rFonts w:ascii="Calibri" w:hAnsi="Calibri" w:cs="Calibri"/>
          <w:sz w:val="20"/>
        </w:rPr>
        <w:t xml:space="preserve">2012 </w:t>
      </w:r>
    </w:p>
    <w:p w14:paraId="580CC176" w14:textId="7ED84E1B" w:rsidR="00BE4F55" w:rsidRDefault="00BE4F55" w:rsidP="00863E54">
      <w:pPr>
        <w:pStyle w:val="Body"/>
        <w:numPr>
          <w:ilvl w:val="0"/>
          <w:numId w:val="11"/>
        </w:numPr>
        <w:ind w:left="1080" w:right="274"/>
        <w:contextualSpacing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sz w:val="20"/>
        </w:rPr>
        <w:t>Choreographer, Videographer, Projection Designer, Editor</w:t>
      </w:r>
    </w:p>
    <w:p w14:paraId="7C66A1CE" w14:textId="74641F45" w:rsidR="00BE4F55" w:rsidRPr="00525CBB" w:rsidRDefault="00BE4F55" w:rsidP="00863E54">
      <w:pPr>
        <w:pStyle w:val="ListParagraph"/>
        <w:numPr>
          <w:ilvl w:val="0"/>
          <w:numId w:val="50"/>
        </w:numPr>
        <w:ind w:right="274"/>
        <w:rPr>
          <w:rFonts w:ascii="Calibri" w:hAnsi="Calibri" w:cs="Calibri"/>
          <w:b/>
          <w:i/>
          <w:sz w:val="20"/>
        </w:rPr>
      </w:pPr>
      <w:r w:rsidRPr="00525CBB">
        <w:rPr>
          <w:rFonts w:ascii="Calibri" w:hAnsi="Calibri" w:cs="Calibri"/>
          <w:i/>
          <w:sz w:val="20"/>
        </w:rPr>
        <w:t xml:space="preserve">Sea Art Move - Footholds, </w:t>
      </w:r>
      <w:r w:rsidRPr="00525CBB">
        <w:rPr>
          <w:rFonts w:ascii="Calibri" w:hAnsi="Calibri" w:cs="Calibri"/>
          <w:sz w:val="20"/>
        </w:rPr>
        <w:t>University of</w:t>
      </w:r>
      <w:r w:rsidRPr="00525CBB">
        <w:rPr>
          <w:rFonts w:ascii="Calibri" w:hAnsi="Calibri" w:cs="Calibri"/>
          <w:i/>
          <w:sz w:val="20"/>
        </w:rPr>
        <w:t xml:space="preserve"> </w:t>
      </w:r>
      <w:r w:rsidRPr="00525CBB">
        <w:rPr>
          <w:rFonts w:ascii="Calibri" w:hAnsi="Calibri"/>
          <w:sz w:val="20"/>
        </w:rPr>
        <w:t>Hawai`i</w:t>
      </w:r>
      <w:r w:rsidRPr="00525CBB">
        <w:rPr>
          <w:rFonts w:ascii="Calibri" w:hAnsi="Calibri" w:cs="Calibri"/>
          <w:sz w:val="20"/>
        </w:rPr>
        <w:t xml:space="preserve"> </w:t>
      </w:r>
      <w:r w:rsidRPr="00525CBB">
        <w:rPr>
          <w:rFonts w:ascii="Calibri" w:hAnsi="Calibri" w:cs="Calibri"/>
          <w:i/>
          <w:sz w:val="20"/>
        </w:rPr>
        <w:tab/>
      </w:r>
      <w:r w:rsidRPr="00525CBB">
        <w:rPr>
          <w:rFonts w:ascii="Calibri" w:hAnsi="Calibri" w:cs="Calibri"/>
          <w:i/>
          <w:sz w:val="20"/>
        </w:rPr>
        <w:tab/>
      </w:r>
      <w:r w:rsidRPr="00525CBB">
        <w:rPr>
          <w:rFonts w:ascii="Calibri" w:hAnsi="Calibri" w:cs="Calibri"/>
          <w:i/>
          <w:sz w:val="20"/>
        </w:rPr>
        <w:tab/>
      </w:r>
      <w:r w:rsidRPr="00525CBB">
        <w:rPr>
          <w:rFonts w:ascii="Calibri" w:hAnsi="Calibri" w:cs="Calibri"/>
          <w:i/>
          <w:sz w:val="20"/>
        </w:rPr>
        <w:tab/>
      </w:r>
      <w:r w:rsidRPr="00525CBB">
        <w:rPr>
          <w:rFonts w:ascii="Calibri" w:hAnsi="Calibri" w:cs="Calibri"/>
          <w:i/>
          <w:sz w:val="20"/>
        </w:rPr>
        <w:tab/>
        <w:t xml:space="preserve">                </w:t>
      </w:r>
      <w:r w:rsidR="00525CBB">
        <w:rPr>
          <w:rFonts w:ascii="Calibri" w:hAnsi="Calibri" w:cs="Calibri"/>
          <w:i/>
          <w:sz w:val="20"/>
        </w:rPr>
        <w:tab/>
      </w:r>
      <w:r w:rsidR="00525CBB">
        <w:rPr>
          <w:rFonts w:ascii="Calibri" w:hAnsi="Calibri" w:cs="Calibri"/>
          <w:i/>
          <w:sz w:val="20"/>
        </w:rPr>
        <w:tab/>
        <w:t xml:space="preserve">      </w:t>
      </w:r>
      <w:r w:rsidRPr="00525CBB">
        <w:rPr>
          <w:rFonts w:ascii="Calibri" w:hAnsi="Calibri" w:cs="Calibri"/>
          <w:sz w:val="20"/>
        </w:rPr>
        <w:t>2012</w:t>
      </w:r>
      <w:r w:rsidRPr="00525CBB">
        <w:rPr>
          <w:rFonts w:ascii="Calibri" w:hAnsi="Calibri" w:cs="Calibri"/>
          <w:i/>
          <w:sz w:val="20"/>
        </w:rPr>
        <w:t xml:space="preserve"> </w:t>
      </w:r>
    </w:p>
    <w:p w14:paraId="085A6928" w14:textId="7C9C94A1" w:rsidR="00BE4F55" w:rsidRDefault="00BE4F55" w:rsidP="00863E54">
      <w:pPr>
        <w:pStyle w:val="Body"/>
        <w:numPr>
          <w:ilvl w:val="0"/>
          <w:numId w:val="11"/>
        </w:numPr>
        <w:ind w:left="1080" w:right="274"/>
        <w:contextualSpacing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sz w:val="20"/>
        </w:rPr>
        <w:t>Projection Designer, Editor</w:t>
      </w:r>
      <w:r>
        <w:rPr>
          <w:rFonts w:ascii="Calibri" w:hAnsi="Calibri" w:cs="Calibri"/>
          <w:b/>
          <w:i/>
          <w:sz w:val="20"/>
        </w:rPr>
        <w:tab/>
      </w:r>
    </w:p>
    <w:p w14:paraId="59B3BC8F" w14:textId="202FB767" w:rsidR="00525CBB" w:rsidRPr="00525CBB" w:rsidRDefault="00BE4F55" w:rsidP="00863E54">
      <w:pPr>
        <w:pStyle w:val="Body"/>
        <w:numPr>
          <w:ilvl w:val="0"/>
          <w:numId w:val="50"/>
        </w:numPr>
        <w:ind w:right="274"/>
        <w:contextualSpacing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Peachy Keen - Footholds</w:t>
      </w:r>
      <w:r w:rsidRPr="00DE0074">
        <w:rPr>
          <w:rFonts w:ascii="Calibri" w:hAnsi="Calibri" w:cs="Calibri"/>
          <w:sz w:val="20"/>
        </w:rPr>
        <w:t xml:space="preserve">, University of </w:t>
      </w:r>
      <w:r w:rsidRPr="00DE0074">
        <w:rPr>
          <w:rFonts w:ascii="Calibri" w:hAnsi="Calibri"/>
          <w:sz w:val="20"/>
        </w:rPr>
        <w:t>Hawai`i</w:t>
      </w:r>
      <w:r w:rsidRPr="00DE0074">
        <w:rPr>
          <w:rFonts w:ascii="Calibri" w:hAnsi="Calibri" w:cs="Calibri"/>
          <w:sz w:val="20"/>
        </w:rPr>
        <w:t xml:space="preserve">    </w:t>
      </w:r>
      <w:r>
        <w:rPr>
          <w:rFonts w:ascii="Calibri" w:hAnsi="Calibri" w:cs="Calibri"/>
          <w:i/>
          <w:sz w:val="20"/>
        </w:rPr>
        <w:t xml:space="preserve">                                                                   </w:t>
      </w:r>
      <w:r>
        <w:rPr>
          <w:rFonts w:ascii="Calibri" w:hAnsi="Calibri" w:cs="Calibri"/>
          <w:i/>
          <w:sz w:val="20"/>
        </w:rPr>
        <w:tab/>
        <w:t xml:space="preserve">                </w:t>
      </w:r>
      <w:r w:rsidR="00525CBB">
        <w:rPr>
          <w:rFonts w:ascii="Calibri" w:hAnsi="Calibri" w:cs="Calibri"/>
          <w:i/>
          <w:sz w:val="20"/>
        </w:rPr>
        <w:tab/>
      </w:r>
      <w:r w:rsidR="00525CBB">
        <w:rPr>
          <w:rFonts w:ascii="Calibri" w:hAnsi="Calibri" w:cs="Calibri"/>
          <w:i/>
          <w:sz w:val="20"/>
        </w:rPr>
        <w:tab/>
        <w:t xml:space="preserve">      </w:t>
      </w:r>
      <w:r>
        <w:rPr>
          <w:rFonts w:ascii="Calibri" w:hAnsi="Calibri" w:cs="Calibri"/>
          <w:sz w:val="20"/>
        </w:rPr>
        <w:t>2012</w:t>
      </w:r>
    </w:p>
    <w:p w14:paraId="0F80C6D3" w14:textId="089478B7" w:rsidR="00BE4F55" w:rsidRPr="00D36FDB" w:rsidRDefault="00BE4F55" w:rsidP="00863E54">
      <w:pPr>
        <w:pStyle w:val="Body"/>
        <w:numPr>
          <w:ilvl w:val="1"/>
          <w:numId w:val="50"/>
        </w:numPr>
        <w:ind w:left="1080" w:right="274"/>
        <w:contextualSpacing/>
        <w:rPr>
          <w:rFonts w:ascii="Calibri" w:hAnsi="Calibri" w:cs="Calibri"/>
          <w:sz w:val="20"/>
        </w:rPr>
      </w:pPr>
      <w:r w:rsidRPr="00D36FDB">
        <w:rPr>
          <w:rFonts w:ascii="Calibri" w:hAnsi="Calibri" w:cs="Calibri"/>
          <w:sz w:val="20"/>
        </w:rPr>
        <w:t>Choreographer, Videographer, Projection Design, Editor</w:t>
      </w:r>
    </w:p>
    <w:p w14:paraId="5A585555" w14:textId="75FE81B5" w:rsidR="00BE4F55" w:rsidRDefault="00BE4F55" w:rsidP="00863E54">
      <w:pPr>
        <w:pStyle w:val="Body"/>
        <w:numPr>
          <w:ilvl w:val="0"/>
          <w:numId w:val="50"/>
        </w:numPr>
        <w:ind w:right="274"/>
        <w:contextualSpacing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Traveling Woman - Footholds, </w:t>
      </w:r>
      <w:r w:rsidRPr="00DE0074">
        <w:rPr>
          <w:rFonts w:ascii="Calibri" w:hAnsi="Calibri" w:cs="Calibri"/>
          <w:sz w:val="20"/>
        </w:rPr>
        <w:t xml:space="preserve">University of </w:t>
      </w:r>
      <w:r w:rsidRPr="00DE0074">
        <w:rPr>
          <w:rFonts w:ascii="Calibri" w:hAnsi="Calibri"/>
          <w:sz w:val="20"/>
        </w:rPr>
        <w:t>Hawai`i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i/>
          <w:sz w:val="20"/>
        </w:rPr>
        <w:tab/>
      </w:r>
      <w:r>
        <w:rPr>
          <w:rFonts w:ascii="Calibri" w:hAnsi="Calibri" w:cs="Calibri"/>
          <w:i/>
          <w:sz w:val="20"/>
        </w:rPr>
        <w:tab/>
      </w:r>
      <w:r>
        <w:rPr>
          <w:rFonts w:ascii="Calibri" w:hAnsi="Calibri" w:cs="Calibri"/>
          <w:i/>
          <w:sz w:val="20"/>
        </w:rPr>
        <w:tab/>
      </w:r>
      <w:r>
        <w:rPr>
          <w:rFonts w:ascii="Calibri" w:hAnsi="Calibri" w:cs="Calibri"/>
          <w:i/>
          <w:sz w:val="20"/>
        </w:rPr>
        <w:tab/>
        <w:t xml:space="preserve">                                </w:t>
      </w:r>
      <w:r w:rsidR="00525CBB">
        <w:rPr>
          <w:rFonts w:ascii="Calibri" w:hAnsi="Calibri" w:cs="Calibri"/>
          <w:i/>
          <w:sz w:val="20"/>
        </w:rPr>
        <w:tab/>
      </w:r>
      <w:r w:rsidR="00525CBB">
        <w:rPr>
          <w:rFonts w:ascii="Calibri" w:hAnsi="Calibri" w:cs="Calibri"/>
          <w:i/>
          <w:sz w:val="20"/>
        </w:rPr>
        <w:tab/>
        <w:t xml:space="preserve">      </w:t>
      </w:r>
      <w:r>
        <w:rPr>
          <w:rFonts w:ascii="Calibri" w:hAnsi="Calibri" w:cs="Calibri"/>
          <w:sz w:val="20"/>
        </w:rPr>
        <w:t>2011</w:t>
      </w:r>
    </w:p>
    <w:p w14:paraId="09CE7F11" w14:textId="6E4E6B10" w:rsidR="00BE4F55" w:rsidRPr="00D36FDB" w:rsidRDefault="00BE4F55" w:rsidP="00863E54">
      <w:pPr>
        <w:pStyle w:val="Body"/>
        <w:numPr>
          <w:ilvl w:val="0"/>
          <w:numId w:val="51"/>
        </w:numPr>
        <w:ind w:right="274"/>
        <w:contextualSpacing/>
        <w:rPr>
          <w:rFonts w:ascii="Calibri" w:hAnsi="Calibri" w:cs="Calibri"/>
          <w:sz w:val="20"/>
        </w:rPr>
      </w:pPr>
      <w:r w:rsidRPr="00D36FDB">
        <w:rPr>
          <w:rFonts w:ascii="Calibri" w:hAnsi="Calibri" w:cs="Calibri"/>
          <w:sz w:val="20"/>
        </w:rPr>
        <w:t>Choreographer, Videographer, Projection Design, Editor</w:t>
      </w:r>
    </w:p>
    <w:p w14:paraId="51ED52D7" w14:textId="29CE7C14" w:rsidR="00BE4F55" w:rsidRDefault="00BE4F55" w:rsidP="00863E54">
      <w:pPr>
        <w:pStyle w:val="Body"/>
        <w:numPr>
          <w:ilvl w:val="0"/>
          <w:numId w:val="52"/>
        </w:numPr>
        <w:ind w:right="274"/>
        <w:contextualSpacing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Every You, Every Me - </w:t>
      </w:r>
      <w:r w:rsidRPr="00D36FDB">
        <w:rPr>
          <w:rFonts w:ascii="Calibri" w:hAnsi="Calibri" w:cs="Calibri"/>
          <w:sz w:val="20"/>
        </w:rPr>
        <w:t>Convergence Dance Theatre</w:t>
      </w:r>
      <w:r>
        <w:rPr>
          <w:rFonts w:ascii="Calibri" w:hAnsi="Calibri" w:cs="Calibri"/>
          <w:i/>
          <w:sz w:val="20"/>
        </w:rPr>
        <w:tab/>
      </w:r>
      <w:r>
        <w:rPr>
          <w:rFonts w:ascii="Calibri" w:hAnsi="Calibri" w:cs="Calibri"/>
          <w:i/>
          <w:sz w:val="20"/>
        </w:rPr>
        <w:tab/>
      </w:r>
      <w:r>
        <w:rPr>
          <w:rFonts w:ascii="Calibri" w:hAnsi="Calibri" w:cs="Calibri"/>
          <w:i/>
          <w:sz w:val="20"/>
        </w:rPr>
        <w:tab/>
      </w:r>
      <w:r>
        <w:rPr>
          <w:rFonts w:ascii="Calibri" w:hAnsi="Calibri" w:cs="Calibri"/>
          <w:i/>
          <w:sz w:val="20"/>
        </w:rPr>
        <w:tab/>
      </w:r>
      <w:r>
        <w:rPr>
          <w:rFonts w:ascii="Calibri" w:hAnsi="Calibri" w:cs="Calibri"/>
          <w:i/>
          <w:sz w:val="20"/>
        </w:rPr>
        <w:tab/>
        <w:t xml:space="preserve">                </w:t>
      </w:r>
      <w:r w:rsidR="00525CBB">
        <w:rPr>
          <w:rFonts w:ascii="Calibri" w:hAnsi="Calibri" w:cs="Calibri"/>
          <w:i/>
          <w:sz w:val="20"/>
        </w:rPr>
        <w:tab/>
      </w:r>
      <w:r w:rsidR="00525CBB">
        <w:rPr>
          <w:rFonts w:ascii="Calibri" w:hAnsi="Calibri" w:cs="Calibri"/>
          <w:i/>
          <w:sz w:val="20"/>
        </w:rPr>
        <w:tab/>
        <w:t xml:space="preserve">      </w:t>
      </w:r>
      <w:r>
        <w:rPr>
          <w:rFonts w:ascii="Calibri" w:hAnsi="Calibri" w:cs="Calibri"/>
          <w:sz w:val="20"/>
        </w:rPr>
        <w:t>2009</w:t>
      </w:r>
      <w:r>
        <w:rPr>
          <w:rFonts w:ascii="Calibri" w:hAnsi="Calibri" w:cs="Calibri"/>
          <w:i/>
          <w:sz w:val="20"/>
        </w:rPr>
        <w:t xml:space="preserve"> </w:t>
      </w:r>
    </w:p>
    <w:p w14:paraId="188FEDA1" w14:textId="18D9706B" w:rsidR="00BE4F55" w:rsidRPr="00D36FDB" w:rsidRDefault="00BE4F55" w:rsidP="00863E54">
      <w:pPr>
        <w:pStyle w:val="Body"/>
        <w:numPr>
          <w:ilvl w:val="0"/>
          <w:numId w:val="51"/>
        </w:numPr>
        <w:ind w:right="274"/>
        <w:contextualSpacing/>
        <w:rPr>
          <w:rFonts w:ascii="Calibri" w:hAnsi="Calibri" w:cs="Calibri"/>
          <w:sz w:val="20"/>
          <w:u w:val="single"/>
        </w:rPr>
      </w:pPr>
      <w:r w:rsidRPr="00D36FDB">
        <w:rPr>
          <w:rFonts w:ascii="Calibri" w:hAnsi="Calibri" w:cs="Calibri"/>
          <w:sz w:val="20"/>
        </w:rPr>
        <w:t>Choreographer, Videographer, Projection Design, Editor</w:t>
      </w:r>
    </w:p>
    <w:p w14:paraId="649C0610" w14:textId="77777777" w:rsidR="00AE451E" w:rsidRPr="004667CA" w:rsidRDefault="00AE451E" w:rsidP="00273F1B">
      <w:pPr>
        <w:pStyle w:val="Body"/>
        <w:contextualSpacing/>
        <w:rPr>
          <w:rFonts w:ascii="Calibri" w:hAnsi="Calibri" w:cs="Calibri"/>
          <w:b/>
          <w:sz w:val="20"/>
          <w:u w:val="single"/>
        </w:rPr>
      </w:pPr>
    </w:p>
    <w:p w14:paraId="3F531AB3" w14:textId="0387F051" w:rsidR="00991376" w:rsidRPr="00732BF9" w:rsidRDefault="002E034B" w:rsidP="00273F1B">
      <w:pPr>
        <w:pStyle w:val="Body"/>
        <w:contextualSpacing/>
        <w:outlineLvl w:val="0"/>
        <w:rPr>
          <w:rFonts w:ascii="Calibri" w:hAnsi="Calibri" w:cs="Calibri"/>
          <w:b/>
          <w:sz w:val="28"/>
          <w:szCs w:val="28"/>
          <w:u w:val="single"/>
        </w:rPr>
      </w:pPr>
      <w:r w:rsidRPr="00732BF9">
        <w:rPr>
          <w:rFonts w:ascii="Calibri" w:hAnsi="Calibri" w:cs="Calibri"/>
          <w:b/>
          <w:sz w:val="28"/>
          <w:szCs w:val="28"/>
          <w:u w:val="single"/>
        </w:rPr>
        <w:lastRenderedPageBreak/>
        <w:t>Training</w:t>
      </w:r>
    </w:p>
    <w:p w14:paraId="4AF91B27" w14:textId="6C8033FF" w:rsidR="00750F1A" w:rsidRPr="00991376" w:rsidRDefault="00750F1A" w:rsidP="00863E54">
      <w:pPr>
        <w:pStyle w:val="Body"/>
        <w:numPr>
          <w:ilvl w:val="0"/>
          <w:numId w:val="51"/>
        </w:numPr>
        <w:ind w:left="360" w:right="274"/>
        <w:contextualSpacing/>
        <w:outlineLvl w:val="0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sz w:val="20"/>
        </w:rPr>
        <w:t xml:space="preserve">Community Modern, </w:t>
      </w:r>
      <w:r>
        <w:rPr>
          <w:rFonts w:ascii="Calibri" w:hAnsi="Calibri" w:cs="Calibri"/>
          <w:i/>
          <w:sz w:val="20"/>
        </w:rPr>
        <w:t xml:space="preserve">Found Movement Group, </w:t>
      </w:r>
      <w:r>
        <w:rPr>
          <w:rFonts w:ascii="Calibri" w:hAnsi="Calibri" w:cs="Calibri"/>
          <w:sz w:val="20"/>
        </w:rPr>
        <w:t>Nashville, TN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 w:rsidR="00991376">
        <w:rPr>
          <w:rFonts w:ascii="Calibri" w:hAnsi="Calibri" w:cs="Calibri"/>
          <w:sz w:val="20"/>
        </w:rPr>
        <w:tab/>
      </w:r>
      <w:r w:rsidR="00991376">
        <w:rPr>
          <w:rFonts w:ascii="Calibri" w:hAnsi="Calibri" w:cs="Calibri"/>
          <w:sz w:val="20"/>
        </w:rPr>
        <w:tab/>
      </w:r>
      <w:r w:rsidR="00991376">
        <w:rPr>
          <w:rFonts w:ascii="Calibri" w:hAnsi="Calibri" w:cs="Calibri"/>
          <w:sz w:val="20"/>
        </w:rPr>
        <w:tab/>
        <w:t xml:space="preserve">  </w:t>
      </w:r>
      <w:r w:rsidR="00644D0A">
        <w:rPr>
          <w:rFonts w:ascii="Calibri" w:hAnsi="Calibri" w:cs="Calibri"/>
          <w:sz w:val="20"/>
        </w:rPr>
        <w:t>P</w:t>
      </w:r>
      <w:r>
        <w:rPr>
          <w:rFonts w:ascii="Calibri" w:hAnsi="Calibri" w:cs="Calibri"/>
          <w:sz w:val="20"/>
        </w:rPr>
        <w:t>resent</w:t>
      </w:r>
    </w:p>
    <w:p w14:paraId="0CF42FCC" w14:textId="2AF13325" w:rsidR="00CA349F" w:rsidRDefault="00CA349F" w:rsidP="00273F1B">
      <w:pPr>
        <w:pStyle w:val="Body"/>
        <w:numPr>
          <w:ilvl w:val="1"/>
          <w:numId w:val="2"/>
        </w:numPr>
        <w:ind w:left="360" w:right="274" w:hanging="362"/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Gibney Dance Center, NYC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 Present</w:t>
      </w:r>
    </w:p>
    <w:p w14:paraId="0E40E523" w14:textId="1E728C58" w:rsidR="000D46FF" w:rsidRDefault="000D46FF" w:rsidP="00273F1B">
      <w:pPr>
        <w:pStyle w:val="Body"/>
        <w:numPr>
          <w:ilvl w:val="1"/>
          <w:numId w:val="2"/>
        </w:numPr>
        <w:ind w:left="360" w:right="274" w:hanging="362"/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Advanced Modern, </w:t>
      </w:r>
      <w:r>
        <w:rPr>
          <w:rFonts w:ascii="Calibri" w:hAnsi="Calibri" w:cs="Calibri"/>
          <w:i/>
          <w:sz w:val="20"/>
        </w:rPr>
        <w:t xml:space="preserve">Moving Collective, </w:t>
      </w:r>
      <w:r>
        <w:rPr>
          <w:rFonts w:ascii="Calibri" w:hAnsi="Calibri" w:cs="Calibri"/>
          <w:sz w:val="20"/>
        </w:rPr>
        <w:t>Louisvill</w:t>
      </w:r>
      <w:r w:rsidR="00BE3483">
        <w:rPr>
          <w:rFonts w:ascii="Calibri" w:hAnsi="Calibri" w:cs="Calibri"/>
          <w:sz w:val="20"/>
        </w:rPr>
        <w:t>e, KY</w:t>
      </w:r>
      <w:r w:rsidR="00BE3483">
        <w:rPr>
          <w:rFonts w:ascii="Calibri" w:hAnsi="Calibri" w:cs="Calibri"/>
          <w:sz w:val="20"/>
        </w:rPr>
        <w:tab/>
      </w:r>
      <w:r w:rsidR="00BE3483">
        <w:rPr>
          <w:rFonts w:ascii="Calibri" w:hAnsi="Calibri" w:cs="Calibri"/>
          <w:sz w:val="20"/>
        </w:rPr>
        <w:tab/>
      </w:r>
      <w:r w:rsidR="00BE3483">
        <w:rPr>
          <w:rFonts w:ascii="Calibri" w:hAnsi="Calibri" w:cs="Calibri"/>
          <w:sz w:val="20"/>
        </w:rPr>
        <w:tab/>
      </w:r>
      <w:r w:rsidR="00BE3483">
        <w:rPr>
          <w:rFonts w:ascii="Calibri" w:hAnsi="Calibri" w:cs="Calibri"/>
          <w:sz w:val="20"/>
        </w:rPr>
        <w:tab/>
      </w:r>
      <w:r w:rsidR="00BE3483">
        <w:rPr>
          <w:rFonts w:ascii="Calibri" w:hAnsi="Calibri" w:cs="Calibri"/>
          <w:sz w:val="20"/>
        </w:rPr>
        <w:tab/>
      </w:r>
      <w:r w:rsidR="00991376">
        <w:rPr>
          <w:rFonts w:ascii="Calibri" w:hAnsi="Calibri" w:cs="Calibri"/>
          <w:sz w:val="20"/>
        </w:rPr>
        <w:tab/>
      </w:r>
      <w:r w:rsidR="00991376">
        <w:rPr>
          <w:rFonts w:ascii="Calibri" w:hAnsi="Calibri" w:cs="Calibri"/>
          <w:sz w:val="20"/>
        </w:rPr>
        <w:tab/>
        <w:t xml:space="preserve">            </w:t>
      </w:r>
      <w:r w:rsidR="00BE3483">
        <w:rPr>
          <w:rFonts w:ascii="Calibri" w:hAnsi="Calibri" w:cs="Calibri"/>
          <w:sz w:val="20"/>
        </w:rPr>
        <w:t>2016-2018</w:t>
      </w:r>
    </w:p>
    <w:p w14:paraId="5E78157A" w14:textId="16F50281" w:rsidR="000D46FF" w:rsidRDefault="000D46FF" w:rsidP="00863E54">
      <w:pPr>
        <w:pStyle w:val="Body"/>
        <w:numPr>
          <w:ilvl w:val="0"/>
          <w:numId w:val="52"/>
        </w:numPr>
        <w:ind w:right="274"/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Under direction of Theresa Bautista</w:t>
      </w:r>
    </w:p>
    <w:p w14:paraId="36B064CC" w14:textId="23EE6DBA" w:rsidR="00CA349F" w:rsidRPr="00CA349F" w:rsidRDefault="00CA349F" w:rsidP="00863E54">
      <w:pPr>
        <w:pStyle w:val="Body"/>
        <w:numPr>
          <w:ilvl w:val="0"/>
          <w:numId w:val="51"/>
        </w:numPr>
        <w:ind w:left="360"/>
        <w:contextualSpacing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sz w:val="20"/>
        </w:rPr>
        <w:t>New York Dance Film Festival; NYC</w:t>
      </w:r>
    </w:p>
    <w:p w14:paraId="5EADE2DF" w14:textId="3873569E" w:rsidR="00F41CAC" w:rsidRPr="00F41CAC" w:rsidRDefault="00845E9B" w:rsidP="00273F1B">
      <w:pPr>
        <w:pStyle w:val="Body"/>
        <w:numPr>
          <w:ilvl w:val="1"/>
          <w:numId w:val="2"/>
        </w:numPr>
        <w:ind w:left="360" w:right="274" w:hanging="362"/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Numinous Flux, Hermitage, TN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</w:t>
      </w:r>
      <w:r w:rsidR="00991376">
        <w:rPr>
          <w:rFonts w:ascii="Calibri" w:hAnsi="Calibri" w:cs="Calibri"/>
          <w:sz w:val="20"/>
        </w:rPr>
        <w:tab/>
      </w:r>
      <w:r w:rsidR="00991376">
        <w:rPr>
          <w:rFonts w:ascii="Calibri" w:hAnsi="Calibri" w:cs="Calibri"/>
          <w:sz w:val="20"/>
        </w:rPr>
        <w:tab/>
      </w:r>
      <w:r w:rsidR="00991376">
        <w:rPr>
          <w:rFonts w:ascii="Calibri" w:hAnsi="Calibri" w:cs="Calibri"/>
          <w:sz w:val="20"/>
        </w:rPr>
        <w:tab/>
        <w:t xml:space="preserve">      </w:t>
      </w:r>
      <w:r>
        <w:rPr>
          <w:rFonts w:ascii="Calibri" w:hAnsi="Calibri" w:cs="Calibri"/>
          <w:sz w:val="20"/>
        </w:rPr>
        <w:t>2016</w:t>
      </w:r>
    </w:p>
    <w:p w14:paraId="5FA1872E" w14:textId="667D64E1" w:rsidR="00254CF8" w:rsidRDefault="00254CF8" w:rsidP="00273F1B">
      <w:pPr>
        <w:pStyle w:val="Body"/>
        <w:numPr>
          <w:ilvl w:val="1"/>
          <w:numId w:val="2"/>
        </w:numPr>
        <w:ind w:left="360" w:right="274" w:hanging="362"/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  <w:szCs w:val="24"/>
        </w:rPr>
        <w:t xml:space="preserve">RAD Ballet, Champaign-Urbana Park District, Champaign, IL                                                             </w:t>
      </w:r>
      <w:r w:rsidR="008E2B6A">
        <w:rPr>
          <w:rFonts w:ascii="Calibri" w:hAnsi="Calibri" w:cs="Calibri"/>
          <w:sz w:val="20"/>
          <w:szCs w:val="24"/>
        </w:rPr>
        <w:t xml:space="preserve">  </w:t>
      </w:r>
      <w:r>
        <w:rPr>
          <w:rFonts w:ascii="Calibri" w:hAnsi="Calibri" w:cs="Calibri"/>
          <w:sz w:val="20"/>
          <w:szCs w:val="24"/>
        </w:rPr>
        <w:t xml:space="preserve"> </w:t>
      </w:r>
      <w:r w:rsidR="00991376">
        <w:rPr>
          <w:rFonts w:ascii="Calibri" w:hAnsi="Calibri" w:cs="Calibri"/>
          <w:sz w:val="20"/>
          <w:szCs w:val="24"/>
        </w:rPr>
        <w:tab/>
      </w:r>
      <w:r w:rsidR="00991376">
        <w:rPr>
          <w:rFonts w:ascii="Calibri" w:hAnsi="Calibri" w:cs="Calibri"/>
          <w:sz w:val="20"/>
          <w:szCs w:val="24"/>
        </w:rPr>
        <w:tab/>
        <w:t xml:space="preserve">            </w:t>
      </w:r>
      <w:r>
        <w:rPr>
          <w:rFonts w:ascii="Calibri" w:hAnsi="Calibri" w:cs="Calibri"/>
          <w:sz w:val="20"/>
          <w:szCs w:val="24"/>
        </w:rPr>
        <w:t>2013-2014</w:t>
      </w:r>
    </w:p>
    <w:p w14:paraId="6ED1F9F6" w14:textId="125B577D" w:rsidR="00254CF8" w:rsidRPr="00D36FDB" w:rsidRDefault="00254CF8" w:rsidP="00863E54">
      <w:pPr>
        <w:pStyle w:val="Body"/>
        <w:numPr>
          <w:ilvl w:val="0"/>
          <w:numId w:val="52"/>
        </w:numPr>
        <w:ind w:right="274"/>
        <w:contextualSpacing/>
        <w:rPr>
          <w:rFonts w:ascii="Calibri" w:hAnsi="Calibri" w:cs="Calibri"/>
          <w:sz w:val="20"/>
          <w:szCs w:val="24"/>
        </w:rPr>
      </w:pPr>
      <w:r w:rsidRPr="00D36FDB">
        <w:rPr>
          <w:rFonts w:ascii="Calibri" w:hAnsi="Calibri" w:cs="Calibri"/>
          <w:sz w:val="20"/>
          <w:szCs w:val="24"/>
        </w:rPr>
        <w:t>Jessica Bengtson, Kim Bursor</w:t>
      </w:r>
    </w:p>
    <w:p w14:paraId="086F4755" w14:textId="2DD75720" w:rsidR="00254CF8" w:rsidRPr="00254CF8" w:rsidRDefault="00254CF8" w:rsidP="00273F1B">
      <w:pPr>
        <w:pStyle w:val="Body"/>
        <w:numPr>
          <w:ilvl w:val="1"/>
          <w:numId w:val="2"/>
        </w:numPr>
        <w:ind w:left="360" w:right="274" w:hanging="362"/>
        <w:contextualSpacing/>
        <w:rPr>
          <w:rFonts w:ascii="Calibri" w:hAnsi="Calibri" w:cs="Calibri"/>
          <w:sz w:val="20"/>
        </w:rPr>
      </w:pPr>
      <w:r w:rsidRPr="006B7662">
        <w:rPr>
          <w:rFonts w:ascii="Calibri" w:hAnsi="Calibri" w:cs="Calibri"/>
          <w:sz w:val="20"/>
        </w:rPr>
        <w:t xml:space="preserve">Advanced Modern, </w:t>
      </w:r>
      <w:r w:rsidRPr="00D36FDB">
        <w:rPr>
          <w:rFonts w:ascii="Calibri" w:hAnsi="Calibri" w:cs="Calibri"/>
          <w:sz w:val="20"/>
        </w:rPr>
        <w:t>Aaron Chen,</w:t>
      </w:r>
      <w:r>
        <w:rPr>
          <w:rFonts w:ascii="Calibri" w:hAnsi="Calibri" w:cs="Calibri"/>
          <w:i/>
          <w:sz w:val="20"/>
        </w:rPr>
        <w:t xml:space="preserve"> </w:t>
      </w:r>
      <w:r>
        <w:rPr>
          <w:rFonts w:ascii="Calibri" w:hAnsi="Calibri" w:cs="Calibri"/>
          <w:sz w:val="20"/>
        </w:rPr>
        <w:t>Champaign, IL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             </w:t>
      </w:r>
      <w:r w:rsidR="008E2B6A">
        <w:rPr>
          <w:rFonts w:ascii="Calibri" w:hAnsi="Calibri" w:cs="Calibri"/>
          <w:sz w:val="20"/>
        </w:rPr>
        <w:t xml:space="preserve">  </w:t>
      </w:r>
      <w:r>
        <w:rPr>
          <w:rFonts w:ascii="Calibri" w:hAnsi="Calibri" w:cs="Calibri"/>
          <w:sz w:val="20"/>
        </w:rPr>
        <w:t xml:space="preserve"> </w:t>
      </w:r>
      <w:r w:rsidR="003E32F2">
        <w:rPr>
          <w:rFonts w:ascii="Calibri" w:hAnsi="Calibri" w:cs="Calibri"/>
          <w:sz w:val="20"/>
        </w:rPr>
        <w:tab/>
      </w:r>
      <w:r w:rsidR="003E32F2">
        <w:rPr>
          <w:rFonts w:ascii="Calibri" w:hAnsi="Calibri" w:cs="Calibri"/>
          <w:sz w:val="20"/>
        </w:rPr>
        <w:tab/>
        <w:t xml:space="preserve">            </w:t>
      </w:r>
      <w:r>
        <w:rPr>
          <w:rFonts w:ascii="Calibri" w:hAnsi="Calibri" w:cs="Calibri"/>
          <w:sz w:val="20"/>
        </w:rPr>
        <w:t>2013-2014</w:t>
      </w:r>
    </w:p>
    <w:p w14:paraId="30105030" w14:textId="4D232CF3" w:rsidR="00735E31" w:rsidRPr="00735E31" w:rsidRDefault="00AE451E" w:rsidP="00273F1B">
      <w:pPr>
        <w:pStyle w:val="Body"/>
        <w:numPr>
          <w:ilvl w:val="1"/>
          <w:numId w:val="2"/>
        </w:numPr>
        <w:ind w:left="360" w:right="274" w:hanging="362"/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  <w:szCs w:val="24"/>
        </w:rPr>
        <w:t xml:space="preserve">Convergence Dance Theatre, Honolulu, </w:t>
      </w:r>
      <w:r w:rsidR="005A54AE" w:rsidRPr="00D11966">
        <w:rPr>
          <w:rFonts w:ascii="Calibri" w:hAnsi="Calibri"/>
          <w:sz w:val="20"/>
        </w:rPr>
        <w:t>H</w:t>
      </w:r>
      <w:r w:rsidR="00065B7B">
        <w:rPr>
          <w:rFonts w:ascii="Calibri" w:hAnsi="Calibri"/>
          <w:sz w:val="20"/>
        </w:rPr>
        <w:t>I</w:t>
      </w:r>
      <w:r w:rsidR="00D11966">
        <w:rPr>
          <w:rFonts w:ascii="Calibri" w:hAnsi="Calibri" w:cs="Calibri"/>
          <w:sz w:val="20"/>
          <w:szCs w:val="24"/>
        </w:rPr>
        <w:tab/>
        <w:t xml:space="preserve">      </w:t>
      </w:r>
      <w:r w:rsidR="00D11966">
        <w:rPr>
          <w:rFonts w:ascii="Calibri" w:hAnsi="Calibri" w:cs="Calibri"/>
          <w:sz w:val="20"/>
          <w:szCs w:val="24"/>
        </w:rPr>
        <w:tab/>
      </w:r>
      <w:r w:rsidR="005A54AE">
        <w:rPr>
          <w:rFonts w:ascii="Calibri" w:hAnsi="Calibri" w:cs="Calibri"/>
          <w:sz w:val="20"/>
          <w:szCs w:val="24"/>
        </w:rPr>
        <w:tab/>
      </w:r>
      <w:r w:rsidR="005A54AE">
        <w:rPr>
          <w:rFonts w:ascii="Calibri" w:hAnsi="Calibri" w:cs="Calibri"/>
          <w:sz w:val="20"/>
          <w:szCs w:val="24"/>
        </w:rPr>
        <w:tab/>
      </w:r>
      <w:r w:rsidR="005A54AE">
        <w:rPr>
          <w:rFonts w:ascii="Calibri" w:hAnsi="Calibri" w:cs="Calibri"/>
          <w:sz w:val="20"/>
          <w:szCs w:val="24"/>
        </w:rPr>
        <w:tab/>
      </w:r>
      <w:r w:rsidR="005A54AE">
        <w:rPr>
          <w:rFonts w:ascii="Calibri" w:hAnsi="Calibri" w:cs="Calibri"/>
          <w:sz w:val="20"/>
          <w:szCs w:val="24"/>
        </w:rPr>
        <w:tab/>
      </w:r>
      <w:r w:rsidR="001D2546">
        <w:rPr>
          <w:rFonts w:ascii="Calibri" w:hAnsi="Calibri" w:cs="Calibri"/>
          <w:sz w:val="20"/>
          <w:szCs w:val="24"/>
        </w:rPr>
        <w:t xml:space="preserve"> </w:t>
      </w:r>
      <w:r w:rsidR="003E32F2">
        <w:rPr>
          <w:rFonts w:ascii="Calibri" w:hAnsi="Calibri" w:cs="Calibri"/>
          <w:sz w:val="20"/>
          <w:szCs w:val="24"/>
        </w:rPr>
        <w:tab/>
      </w:r>
      <w:r w:rsidR="003E32F2">
        <w:rPr>
          <w:rFonts w:ascii="Calibri" w:hAnsi="Calibri" w:cs="Calibri"/>
          <w:sz w:val="20"/>
          <w:szCs w:val="24"/>
        </w:rPr>
        <w:tab/>
        <w:t xml:space="preserve">            </w:t>
      </w:r>
      <w:r>
        <w:rPr>
          <w:rFonts w:ascii="Calibri" w:hAnsi="Calibri" w:cs="Calibri"/>
          <w:sz w:val="20"/>
          <w:szCs w:val="24"/>
        </w:rPr>
        <w:t>2007-2013</w:t>
      </w:r>
    </w:p>
    <w:p w14:paraId="4FCD4A07" w14:textId="4759B7B7" w:rsidR="00991376" w:rsidRDefault="00735E31" w:rsidP="00273F1B">
      <w:pPr>
        <w:pStyle w:val="Body"/>
        <w:numPr>
          <w:ilvl w:val="1"/>
          <w:numId w:val="2"/>
        </w:numPr>
        <w:ind w:left="360" w:right="274" w:hanging="362"/>
        <w:contextualSpacing/>
        <w:rPr>
          <w:rFonts w:ascii="Calibri" w:hAnsi="Calibri" w:cs="Calibri"/>
          <w:sz w:val="20"/>
        </w:rPr>
      </w:pPr>
      <w:r w:rsidRPr="00735E31">
        <w:rPr>
          <w:rFonts w:ascii="Calibri" w:hAnsi="Calibri" w:cs="Calibri"/>
          <w:sz w:val="20"/>
          <w:szCs w:val="24"/>
        </w:rPr>
        <w:t xml:space="preserve">Advanced Modern 431, University of </w:t>
      </w:r>
      <w:r w:rsidR="001524CB" w:rsidRPr="00D11966">
        <w:rPr>
          <w:rFonts w:ascii="Calibri" w:hAnsi="Calibri"/>
          <w:sz w:val="20"/>
        </w:rPr>
        <w:t>H</w:t>
      </w:r>
      <w:r w:rsidR="001524CB">
        <w:rPr>
          <w:rFonts w:ascii="Calibri" w:hAnsi="Calibri"/>
          <w:sz w:val="20"/>
        </w:rPr>
        <w:t xml:space="preserve">awai`i at </w:t>
      </w:r>
      <w:r w:rsidR="00863FDF">
        <w:rPr>
          <w:rFonts w:ascii="Calibri" w:hAnsi="Calibri" w:cs="Calibri"/>
          <w:sz w:val="20"/>
        </w:rPr>
        <w:t>Mānoa</w:t>
      </w:r>
      <w:r w:rsidR="00863FDF">
        <w:rPr>
          <w:rFonts w:ascii="Calibri" w:hAnsi="Calibri" w:cs="Calibri"/>
          <w:sz w:val="20"/>
        </w:rPr>
        <w:tab/>
      </w:r>
      <w:r w:rsidR="00863FDF">
        <w:rPr>
          <w:rFonts w:ascii="Calibri" w:hAnsi="Calibri" w:cs="Calibri"/>
          <w:sz w:val="20"/>
        </w:rPr>
        <w:tab/>
      </w:r>
      <w:r w:rsidR="00863FDF">
        <w:rPr>
          <w:rFonts w:ascii="Calibri" w:hAnsi="Calibri" w:cs="Calibri"/>
          <w:sz w:val="20"/>
        </w:rPr>
        <w:tab/>
      </w:r>
      <w:r w:rsidR="00863FDF">
        <w:rPr>
          <w:rFonts w:ascii="Calibri" w:hAnsi="Calibri" w:cs="Calibri"/>
          <w:sz w:val="20"/>
        </w:rPr>
        <w:tab/>
        <w:t xml:space="preserve">                 </w:t>
      </w:r>
      <w:r w:rsidR="003E32F2">
        <w:rPr>
          <w:rFonts w:ascii="Calibri" w:hAnsi="Calibri" w:cs="Calibri"/>
          <w:sz w:val="20"/>
        </w:rPr>
        <w:tab/>
      </w:r>
      <w:r w:rsidR="003E32F2">
        <w:rPr>
          <w:rFonts w:ascii="Calibri" w:hAnsi="Calibri" w:cs="Calibri"/>
          <w:sz w:val="20"/>
        </w:rPr>
        <w:tab/>
        <w:t xml:space="preserve">            </w:t>
      </w:r>
      <w:r>
        <w:rPr>
          <w:rFonts w:ascii="Calibri" w:hAnsi="Calibri" w:cs="Calibri"/>
          <w:sz w:val="20"/>
        </w:rPr>
        <w:t xml:space="preserve">2009-2012                                                                                                                           </w:t>
      </w:r>
    </w:p>
    <w:p w14:paraId="676878AB" w14:textId="2DB8EBBE" w:rsidR="00D36FDB" w:rsidRPr="00D36FDB" w:rsidRDefault="00735E31" w:rsidP="00273F1B">
      <w:pPr>
        <w:pStyle w:val="Body"/>
        <w:numPr>
          <w:ilvl w:val="0"/>
          <w:numId w:val="2"/>
        </w:numPr>
        <w:ind w:left="720" w:right="274"/>
        <w:contextualSpacing/>
        <w:rPr>
          <w:rFonts w:ascii="Calibri" w:hAnsi="Calibri" w:cs="Calibri"/>
          <w:sz w:val="20"/>
        </w:rPr>
      </w:pPr>
      <w:r w:rsidRPr="00D36FDB">
        <w:rPr>
          <w:rFonts w:ascii="Calibri" w:hAnsi="Calibri" w:cs="Calibri"/>
          <w:sz w:val="20"/>
          <w:szCs w:val="24"/>
        </w:rPr>
        <w:t>Gregg Lizenberry, Kara Miller,</w:t>
      </w:r>
      <w:r w:rsidRPr="00D36FDB">
        <w:rPr>
          <w:rFonts w:ascii="Calibri" w:hAnsi="Calibri" w:cs="Calibri"/>
          <w:sz w:val="20"/>
        </w:rPr>
        <w:t xml:space="preserve"> </w:t>
      </w:r>
      <w:r w:rsidRPr="00D36FDB">
        <w:rPr>
          <w:rFonts w:ascii="Calibri" w:hAnsi="Calibri" w:cs="Calibri"/>
          <w:sz w:val="20"/>
          <w:szCs w:val="24"/>
        </w:rPr>
        <w:t>Amy Schiffner, Betsy Fisher, Peggy Gaither Adams</w:t>
      </w:r>
      <w:r w:rsidR="00D11966" w:rsidRPr="00D36FDB">
        <w:rPr>
          <w:rFonts w:ascii="Calibri" w:hAnsi="Calibri" w:cs="Calibri"/>
          <w:sz w:val="20"/>
        </w:rPr>
        <w:tab/>
        <w:t xml:space="preserve">     </w:t>
      </w:r>
      <w:r w:rsidR="00C50FC5" w:rsidRPr="00D36FDB">
        <w:rPr>
          <w:rFonts w:ascii="Calibri" w:hAnsi="Calibri" w:cs="Calibri"/>
          <w:sz w:val="20"/>
        </w:rPr>
        <w:t xml:space="preserve">         </w:t>
      </w:r>
      <w:r w:rsidR="006309B1" w:rsidRPr="00D36FDB">
        <w:rPr>
          <w:rFonts w:ascii="Calibri" w:hAnsi="Calibri" w:cs="Calibri"/>
          <w:sz w:val="20"/>
        </w:rPr>
        <w:t xml:space="preserve"> </w:t>
      </w:r>
    </w:p>
    <w:p w14:paraId="2A38AD98" w14:textId="38B9BE6F" w:rsidR="00D36FDB" w:rsidRPr="00D36FDB" w:rsidRDefault="00D36FDB" w:rsidP="00273F1B">
      <w:pPr>
        <w:pStyle w:val="Body"/>
        <w:numPr>
          <w:ilvl w:val="1"/>
          <w:numId w:val="2"/>
        </w:numPr>
        <w:ind w:left="360" w:right="274" w:hanging="362"/>
        <w:contextualSpacing/>
        <w:rPr>
          <w:rFonts w:ascii="Calibri" w:hAnsi="Calibri" w:cs="Calibri"/>
          <w:sz w:val="20"/>
        </w:rPr>
      </w:pPr>
      <w:r w:rsidRPr="00BC5569">
        <w:rPr>
          <w:rFonts w:ascii="Calibri" w:hAnsi="Calibri" w:cs="Calibri"/>
          <w:sz w:val="20"/>
        </w:rPr>
        <w:t xml:space="preserve">Sri Lankan Master Dance Class, Channa Upuli Dance Company, University of </w:t>
      </w:r>
      <w:r w:rsidRPr="00D11966">
        <w:rPr>
          <w:rFonts w:ascii="Calibri" w:hAnsi="Calibri"/>
          <w:sz w:val="20"/>
        </w:rPr>
        <w:t>H</w:t>
      </w:r>
      <w:r>
        <w:rPr>
          <w:rFonts w:ascii="Calibri" w:hAnsi="Calibri"/>
          <w:sz w:val="20"/>
        </w:rPr>
        <w:t>awai`i</w:t>
      </w:r>
      <w:r w:rsidRPr="00BC5569"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 xml:space="preserve">                   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     </w:t>
      </w:r>
      <w:r w:rsidRPr="00BC5569">
        <w:rPr>
          <w:rFonts w:ascii="Calibri" w:hAnsi="Calibri" w:cs="Calibri"/>
          <w:sz w:val="20"/>
        </w:rPr>
        <w:t>2011</w:t>
      </w:r>
    </w:p>
    <w:p w14:paraId="39BD94D2" w14:textId="0EE52834" w:rsidR="00BC5569" w:rsidRDefault="00AE451E" w:rsidP="00273F1B">
      <w:pPr>
        <w:pStyle w:val="Body"/>
        <w:numPr>
          <w:ilvl w:val="1"/>
          <w:numId w:val="2"/>
        </w:numPr>
        <w:ind w:left="360" w:right="274" w:hanging="362"/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Okinawan Dance</w:t>
      </w:r>
      <w:r w:rsidR="009838AC">
        <w:rPr>
          <w:rFonts w:ascii="Calibri" w:hAnsi="Calibri" w:cs="Calibri"/>
          <w:sz w:val="20"/>
        </w:rPr>
        <w:t xml:space="preserve"> 306</w:t>
      </w:r>
      <w:r>
        <w:rPr>
          <w:rFonts w:ascii="Calibri" w:hAnsi="Calibri" w:cs="Calibri"/>
          <w:sz w:val="20"/>
        </w:rPr>
        <w:t xml:space="preserve">, </w:t>
      </w:r>
      <w:r w:rsidRPr="00D36FDB">
        <w:rPr>
          <w:rFonts w:ascii="Calibri" w:hAnsi="Calibri" w:cs="Calibri"/>
          <w:sz w:val="20"/>
        </w:rPr>
        <w:t>Cheryl Nakasone Penhart</w:t>
      </w:r>
      <w:r>
        <w:rPr>
          <w:rFonts w:ascii="Calibri" w:hAnsi="Calibri" w:cs="Calibri"/>
          <w:sz w:val="20"/>
        </w:rPr>
        <w:t xml:space="preserve">, University of </w:t>
      </w:r>
      <w:r w:rsidR="005A54AE" w:rsidRPr="00D11966">
        <w:rPr>
          <w:rFonts w:ascii="Calibri" w:hAnsi="Calibri"/>
          <w:sz w:val="20"/>
        </w:rPr>
        <w:t>H</w:t>
      </w:r>
      <w:r w:rsidR="005A54AE">
        <w:rPr>
          <w:rFonts w:ascii="Calibri" w:hAnsi="Calibri"/>
          <w:sz w:val="20"/>
        </w:rPr>
        <w:t>awai`i</w:t>
      </w:r>
      <w:r w:rsidR="000B4785">
        <w:rPr>
          <w:rFonts w:ascii="Calibri" w:hAnsi="Calibri" w:cs="Calibri"/>
          <w:sz w:val="20"/>
        </w:rPr>
        <w:tab/>
      </w:r>
      <w:r w:rsidR="000B4785">
        <w:rPr>
          <w:rFonts w:ascii="Calibri" w:hAnsi="Calibri" w:cs="Calibri"/>
          <w:sz w:val="20"/>
        </w:rPr>
        <w:tab/>
      </w:r>
      <w:r w:rsidR="000B4785">
        <w:rPr>
          <w:rFonts w:ascii="Calibri" w:hAnsi="Calibri" w:cs="Calibri"/>
          <w:sz w:val="20"/>
        </w:rPr>
        <w:tab/>
      </w:r>
      <w:r w:rsidR="008F7566">
        <w:rPr>
          <w:rFonts w:ascii="Calibri" w:hAnsi="Calibri" w:cs="Calibri"/>
          <w:sz w:val="20"/>
        </w:rPr>
        <w:t xml:space="preserve"> </w:t>
      </w:r>
      <w:r w:rsidR="000B4785">
        <w:rPr>
          <w:rFonts w:ascii="Calibri" w:hAnsi="Calibri" w:cs="Calibri"/>
          <w:sz w:val="20"/>
        </w:rPr>
        <w:t xml:space="preserve"> </w:t>
      </w:r>
      <w:r w:rsidR="008F7566">
        <w:rPr>
          <w:rFonts w:ascii="Calibri" w:hAnsi="Calibri" w:cs="Calibri"/>
          <w:sz w:val="20"/>
        </w:rPr>
        <w:t xml:space="preserve"> </w:t>
      </w:r>
      <w:r w:rsidR="003E32F2">
        <w:rPr>
          <w:rFonts w:ascii="Calibri" w:hAnsi="Calibri" w:cs="Calibri"/>
          <w:sz w:val="20"/>
        </w:rPr>
        <w:tab/>
      </w:r>
      <w:r w:rsidR="003E32F2">
        <w:rPr>
          <w:rFonts w:ascii="Calibri" w:hAnsi="Calibri" w:cs="Calibri"/>
          <w:sz w:val="20"/>
        </w:rPr>
        <w:tab/>
      </w:r>
      <w:r w:rsidR="003E32F2">
        <w:rPr>
          <w:rFonts w:ascii="Calibri" w:hAnsi="Calibri" w:cs="Calibri"/>
          <w:sz w:val="20"/>
        </w:rPr>
        <w:tab/>
        <w:t xml:space="preserve">      </w:t>
      </w:r>
      <w:r w:rsidR="000B4785">
        <w:rPr>
          <w:rFonts w:ascii="Calibri" w:hAnsi="Calibri" w:cs="Calibri"/>
          <w:sz w:val="20"/>
        </w:rPr>
        <w:t>2010</w:t>
      </w:r>
      <w:r w:rsidR="00BC5569">
        <w:rPr>
          <w:rFonts w:ascii="Calibri" w:hAnsi="Calibri" w:cs="Calibri"/>
          <w:sz w:val="20"/>
        </w:rPr>
        <w:t xml:space="preserve">     </w:t>
      </w:r>
      <w:r w:rsidR="00F67BE1">
        <w:rPr>
          <w:rFonts w:ascii="Calibri" w:hAnsi="Calibri" w:cs="Calibri"/>
          <w:sz w:val="20"/>
        </w:rPr>
        <w:t xml:space="preserve">     </w:t>
      </w:r>
    </w:p>
    <w:p w14:paraId="3DCC795F" w14:textId="77777777" w:rsidR="00D36FDB" w:rsidRDefault="00065B7B" w:rsidP="00273F1B">
      <w:pPr>
        <w:pStyle w:val="Body"/>
        <w:numPr>
          <w:ilvl w:val="1"/>
          <w:numId w:val="2"/>
        </w:numPr>
        <w:ind w:left="360" w:right="274" w:hanging="362"/>
        <w:contextualSpacing/>
        <w:jc w:val="both"/>
        <w:rPr>
          <w:rFonts w:ascii="Calibri" w:hAnsi="Calibri" w:cs="Calibri"/>
          <w:sz w:val="20"/>
        </w:rPr>
      </w:pPr>
      <w:r w:rsidRPr="00D11966">
        <w:rPr>
          <w:rFonts w:ascii="Calibri" w:hAnsi="Calibri"/>
          <w:sz w:val="20"/>
        </w:rPr>
        <w:t>H</w:t>
      </w:r>
      <w:r>
        <w:rPr>
          <w:rFonts w:ascii="Calibri" w:hAnsi="Calibri"/>
          <w:sz w:val="20"/>
        </w:rPr>
        <w:t>awaii</w:t>
      </w:r>
      <w:r w:rsidR="00AE451E">
        <w:rPr>
          <w:rFonts w:ascii="Calibri" w:hAnsi="Calibri" w:cs="Calibri"/>
          <w:sz w:val="20"/>
        </w:rPr>
        <w:t>an Hula &amp; Chant</w:t>
      </w:r>
      <w:r w:rsidR="009838AC">
        <w:rPr>
          <w:rFonts w:ascii="Calibri" w:hAnsi="Calibri" w:cs="Calibri"/>
          <w:sz w:val="20"/>
        </w:rPr>
        <w:t xml:space="preserve"> 312</w:t>
      </w:r>
      <w:r w:rsidR="00AE451E">
        <w:rPr>
          <w:rFonts w:ascii="Calibri" w:hAnsi="Calibri" w:cs="Calibri"/>
          <w:sz w:val="20"/>
        </w:rPr>
        <w:t xml:space="preserve">, </w:t>
      </w:r>
      <w:r w:rsidR="00AE451E" w:rsidRPr="00D36FDB">
        <w:rPr>
          <w:rFonts w:ascii="Calibri" w:hAnsi="Calibri" w:cs="Calibri"/>
          <w:sz w:val="20"/>
        </w:rPr>
        <w:t>Vicky Holt Takamine</w:t>
      </w:r>
      <w:r w:rsidR="00AE451E">
        <w:rPr>
          <w:rFonts w:ascii="Calibri" w:hAnsi="Calibri" w:cs="Calibri"/>
          <w:sz w:val="20"/>
        </w:rPr>
        <w:t xml:space="preserve">, University of </w:t>
      </w:r>
      <w:r w:rsidR="005A54AE" w:rsidRPr="00D11966">
        <w:rPr>
          <w:rFonts w:ascii="Calibri" w:hAnsi="Calibri"/>
          <w:sz w:val="20"/>
        </w:rPr>
        <w:t>H</w:t>
      </w:r>
      <w:r w:rsidR="00BC68F6">
        <w:rPr>
          <w:rFonts w:ascii="Calibri" w:hAnsi="Calibri"/>
          <w:sz w:val="20"/>
        </w:rPr>
        <w:t>awai`i</w:t>
      </w:r>
      <w:r w:rsidR="009D0FAF">
        <w:rPr>
          <w:rFonts w:ascii="Calibri" w:hAnsi="Calibri"/>
          <w:sz w:val="20"/>
        </w:rPr>
        <w:tab/>
      </w:r>
      <w:r w:rsidR="009D0FAF">
        <w:rPr>
          <w:rFonts w:ascii="Calibri" w:hAnsi="Calibri"/>
          <w:sz w:val="20"/>
        </w:rPr>
        <w:tab/>
      </w:r>
      <w:r w:rsidR="00D6452C">
        <w:rPr>
          <w:rFonts w:ascii="Calibri" w:hAnsi="Calibri"/>
          <w:sz w:val="20"/>
        </w:rPr>
        <w:t xml:space="preserve">                </w:t>
      </w:r>
      <w:r w:rsidR="000F4837">
        <w:rPr>
          <w:rFonts w:ascii="Calibri" w:hAnsi="Calibri"/>
          <w:sz w:val="20"/>
        </w:rPr>
        <w:t xml:space="preserve">  </w:t>
      </w:r>
      <w:r w:rsidR="00863FDF">
        <w:rPr>
          <w:rFonts w:ascii="Calibri" w:hAnsi="Calibri"/>
          <w:sz w:val="20"/>
        </w:rPr>
        <w:t xml:space="preserve"> </w:t>
      </w:r>
      <w:r w:rsidR="003E32F2">
        <w:rPr>
          <w:rFonts w:ascii="Calibri" w:hAnsi="Calibri"/>
          <w:sz w:val="20"/>
        </w:rPr>
        <w:tab/>
      </w:r>
      <w:r w:rsidR="003E32F2">
        <w:rPr>
          <w:rFonts w:ascii="Calibri" w:hAnsi="Calibri"/>
          <w:sz w:val="20"/>
        </w:rPr>
        <w:tab/>
      </w:r>
      <w:r w:rsidR="003E32F2">
        <w:rPr>
          <w:rFonts w:ascii="Calibri" w:hAnsi="Calibri"/>
          <w:sz w:val="20"/>
        </w:rPr>
        <w:tab/>
        <w:t xml:space="preserve">      </w:t>
      </w:r>
      <w:r w:rsidR="00BC68F6">
        <w:rPr>
          <w:rFonts w:ascii="Calibri" w:hAnsi="Calibri"/>
          <w:sz w:val="20"/>
        </w:rPr>
        <w:t>2010</w:t>
      </w:r>
      <w:r w:rsidR="00AE451E">
        <w:rPr>
          <w:rFonts w:ascii="Calibri" w:hAnsi="Calibri" w:cs="Calibri"/>
          <w:sz w:val="20"/>
        </w:rPr>
        <w:t xml:space="preserve"> </w:t>
      </w:r>
    </w:p>
    <w:p w14:paraId="4826CE22" w14:textId="3D899F01" w:rsidR="00AE451E" w:rsidRPr="00D36FDB" w:rsidRDefault="00D36FDB" w:rsidP="00273F1B">
      <w:pPr>
        <w:pStyle w:val="Body"/>
        <w:numPr>
          <w:ilvl w:val="1"/>
          <w:numId w:val="2"/>
        </w:numPr>
        <w:ind w:left="360" w:right="274" w:hanging="362"/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Advanced Ballet 421, </w:t>
      </w:r>
      <w:r>
        <w:rPr>
          <w:rFonts w:ascii="Calibri" w:hAnsi="Calibri" w:cs="Calibri"/>
          <w:i/>
          <w:sz w:val="20"/>
        </w:rPr>
        <w:t>Eve Sanders,</w:t>
      </w:r>
      <w:r>
        <w:rPr>
          <w:rFonts w:ascii="Calibri" w:hAnsi="Calibri" w:cs="Calibri"/>
          <w:sz w:val="20"/>
        </w:rPr>
        <w:t xml:space="preserve"> </w:t>
      </w:r>
      <w:r w:rsidRPr="00735E31">
        <w:rPr>
          <w:rFonts w:ascii="Calibri" w:hAnsi="Calibri" w:cs="Calibri"/>
          <w:sz w:val="20"/>
          <w:szCs w:val="24"/>
        </w:rPr>
        <w:t xml:space="preserve">University of </w:t>
      </w:r>
      <w:r w:rsidRPr="00735E31">
        <w:rPr>
          <w:rFonts w:ascii="Calibri" w:hAnsi="Calibri"/>
          <w:sz w:val="20"/>
        </w:rPr>
        <w:t>Hawai`</w:t>
      </w:r>
      <w:r>
        <w:rPr>
          <w:rFonts w:ascii="Calibri" w:hAnsi="Calibri"/>
          <w:sz w:val="20"/>
        </w:rPr>
        <w:t>i</w:t>
      </w:r>
      <w:r>
        <w:rPr>
          <w:rFonts w:ascii="Calibri" w:hAnsi="Calibri" w:cs="Calibri"/>
          <w:sz w:val="20"/>
        </w:rPr>
        <w:t xml:space="preserve">     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                 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     2009                                   </w:t>
      </w:r>
      <w:r w:rsidR="00BC5569" w:rsidRPr="00D36FDB">
        <w:rPr>
          <w:rFonts w:ascii="Calibri" w:hAnsi="Calibri" w:cs="Calibri"/>
          <w:sz w:val="20"/>
        </w:rPr>
        <w:t xml:space="preserve">            </w:t>
      </w:r>
    </w:p>
    <w:p w14:paraId="13BEBF47" w14:textId="0CC7F3EE" w:rsidR="00AE451E" w:rsidRPr="00A11AAB" w:rsidRDefault="00AE451E" w:rsidP="00273F1B">
      <w:pPr>
        <w:pStyle w:val="Body"/>
        <w:numPr>
          <w:ilvl w:val="1"/>
          <w:numId w:val="2"/>
        </w:numPr>
        <w:ind w:left="360" w:right="274" w:hanging="362"/>
        <w:contextualSpacing/>
        <w:rPr>
          <w:rFonts w:ascii="Calibri" w:hAnsi="Calibri" w:cs="Calibri"/>
          <w:i/>
          <w:sz w:val="20"/>
          <w:lang w:val="fr-FR"/>
        </w:rPr>
      </w:pPr>
      <w:r w:rsidRPr="00A11AAB">
        <w:rPr>
          <w:rFonts w:ascii="Calibri" w:hAnsi="Calibri" w:cs="Calibri"/>
          <w:sz w:val="20"/>
          <w:lang w:val="fr-FR"/>
        </w:rPr>
        <w:t>Tau Dance Theatre</w:t>
      </w:r>
      <w:r w:rsidR="00842A51" w:rsidRPr="00A11AAB">
        <w:rPr>
          <w:rFonts w:ascii="Calibri" w:hAnsi="Calibri" w:cs="Calibri"/>
          <w:sz w:val="20"/>
          <w:lang w:val="fr-FR"/>
        </w:rPr>
        <w:t xml:space="preserve">, </w:t>
      </w:r>
      <w:r w:rsidR="00D35BEB" w:rsidRPr="00D36FDB">
        <w:rPr>
          <w:rFonts w:ascii="Calibri" w:hAnsi="Calibri" w:cs="Calibri"/>
          <w:sz w:val="20"/>
          <w:lang w:val="fr-FR"/>
        </w:rPr>
        <w:t>Peter Rockford Espiritu</w:t>
      </w:r>
      <w:r w:rsidRPr="00A11AAB">
        <w:rPr>
          <w:rFonts w:ascii="Calibri" w:hAnsi="Calibri" w:cs="Calibri"/>
          <w:sz w:val="20"/>
          <w:lang w:val="fr-FR"/>
        </w:rPr>
        <w:t xml:space="preserve">, </w:t>
      </w:r>
      <w:r w:rsidR="00BC5569" w:rsidRPr="00A11AAB">
        <w:rPr>
          <w:rFonts w:ascii="Calibri" w:hAnsi="Calibri" w:cs="Calibri"/>
          <w:sz w:val="20"/>
          <w:lang w:val="fr-FR"/>
        </w:rPr>
        <w:t xml:space="preserve">Honolulu, </w:t>
      </w:r>
      <w:r w:rsidR="005A54AE" w:rsidRPr="00A11AAB">
        <w:rPr>
          <w:rFonts w:ascii="Calibri" w:hAnsi="Calibri"/>
          <w:sz w:val="20"/>
          <w:lang w:val="fr-FR"/>
        </w:rPr>
        <w:t>H</w:t>
      </w:r>
      <w:r w:rsidR="00732F45" w:rsidRPr="00A11AAB">
        <w:rPr>
          <w:rFonts w:ascii="Calibri" w:hAnsi="Calibri"/>
          <w:sz w:val="20"/>
          <w:lang w:val="fr-FR"/>
        </w:rPr>
        <w:t>I</w:t>
      </w:r>
      <w:r w:rsidR="00842A51" w:rsidRPr="00A11AAB">
        <w:rPr>
          <w:rFonts w:ascii="Calibri" w:hAnsi="Calibri" w:cs="Calibri"/>
          <w:sz w:val="20"/>
          <w:lang w:val="fr-FR"/>
        </w:rPr>
        <w:tab/>
      </w:r>
      <w:r w:rsidR="00842A51" w:rsidRPr="00A11AAB">
        <w:rPr>
          <w:rFonts w:ascii="Calibri" w:hAnsi="Calibri" w:cs="Calibri"/>
          <w:sz w:val="20"/>
          <w:lang w:val="fr-FR"/>
        </w:rPr>
        <w:tab/>
      </w:r>
      <w:r w:rsidR="00842A51" w:rsidRPr="00A11AAB">
        <w:rPr>
          <w:rFonts w:ascii="Calibri" w:hAnsi="Calibri" w:cs="Calibri"/>
          <w:sz w:val="20"/>
          <w:lang w:val="fr-FR"/>
        </w:rPr>
        <w:tab/>
      </w:r>
      <w:r w:rsidR="00842A51" w:rsidRPr="00A11AAB">
        <w:rPr>
          <w:rFonts w:ascii="Calibri" w:hAnsi="Calibri" w:cs="Calibri"/>
          <w:sz w:val="20"/>
          <w:lang w:val="fr-FR"/>
        </w:rPr>
        <w:tab/>
      </w:r>
      <w:r w:rsidR="00842A51" w:rsidRPr="00A11AAB">
        <w:rPr>
          <w:rFonts w:ascii="Calibri" w:hAnsi="Calibri" w:cs="Calibri"/>
          <w:sz w:val="20"/>
          <w:lang w:val="fr-FR"/>
        </w:rPr>
        <w:tab/>
        <w:t xml:space="preserve">  </w:t>
      </w:r>
      <w:r w:rsidR="00824A5E" w:rsidRPr="00A11AAB">
        <w:rPr>
          <w:rFonts w:ascii="Calibri" w:hAnsi="Calibri" w:cs="Calibri"/>
          <w:sz w:val="20"/>
          <w:lang w:val="fr-FR"/>
        </w:rPr>
        <w:t xml:space="preserve"> </w:t>
      </w:r>
      <w:r w:rsidR="003E32F2">
        <w:rPr>
          <w:rFonts w:ascii="Calibri" w:hAnsi="Calibri" w:cs="Calibri"/>
          <w:sz w:val="20"/>
          <w:lang w:val="fr-FR"/>
        </w:rPr>
        <w:tab/>
      </w:r>
      <w:r w:rsidR="003E32F2">
        <w:rPr>
          <w:rFonts w:ascii="Calibri" w:hAnsi="Calibri" w:cs="Calibri"/>
          <w:sz w:val="20"/>
          <w:lang w:val="fr-FR"/>
        </w:rPr>
        <w:tab/>
      </w:r>
      <w:r w:rsidR="003E32F2">
        <w:rPr>
          <w:rFonts w:ascii="Calibri" w:hAnsi="Calibri" w:cs="Calibri"/>
          <w:sz w:val="20"/>
          <w:lang w:val="fr-FR"/>
        </w:rPr>
        <w:tab/>
        <w:t xml:space="preserve">      </w:t>
      </w:r>
      <w:r w:rsidR="00BC5569" w:rsidRPr="00A11AAB">
        <w:rPr>
          <w:rFonts w:ascii="Calibri" w:hAnsi="Calibri" w:cs="Calibri"/>
          <w:sz w:val="20"/>
          <w:lang w:val="fr-FR"/>
        </w:rPr>
        <w:t xml:space="preserve">2007 </w:t>
      </w:r>
    </w:p>
    <w:p w14:paraId="17BCC0DD" w14:textId="26BB24EE" w:rsidR="00AE451E" w:rsidRDefault="002E034B" w:rsidP="00273F1B">
      <w:pPr>
        <w:pStyle w:val="Body"/>
        <w:numPr>
          <w:ilvl w:val="2"/>
          <w:numId w:val="2"/>
        </w:numPr>
        <w:ind w:left="360" w:right="274" w:hanging="362"/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Advanced Modern,</w:t>
      </w:r>
      <w:r w:rsidRPr="002E034B">
        <w:rPr>
          <w:rFonts w:ascii="Calibri" w:hAnsi="Calibri" w:cs="Calibri"/>
          <w:sz w:val="20"/>
        </w:rPr>
        <w:t xml:space="preserve"> </w:t>
      </w:r>
      <w:r w:rsidRPr="00D36FDB">
        <w:rPr>
          <w:rFonts w:ascii="Calibri" w:hAnsi="Calibri" w:cs="Calibri"/>
          <w:sz w:val="20"/>
        </w:rPr>
        <w:t>Alexandra Beller</w:t>
      </w:r>
      <w:r>
        <w:rPr>
          <w:rFonts w:ascii="Calibri" w:hAnsi="Calibri" w:cs="Calibri"/>
          <w:i/>
          <w:sz w:val="20"/>
        </w:rPr>
        <w:t>,</w:t>
      </w:r>
      <w:r>
        <w:rPr>
          <w:rFonts w:ascii="Calibri" w:hAnsi="Calibri" w:cs="Calibri"/>
          <w:sz w:val="20"/>
        </w:rPr>
        <w:t xml:space="preserve"> </w:t>
      </w:r>
      <w:r w:rsidR="00AE451E">
        <w:rPr>
          <w:rFonts w:ascii="Calibri" w:hAnsi="Calibri" w:cs="Calibri"/>
          <w:sz w:val="20"/>
        </w:rPr>
        <w:t xml:space="preserve">Dance New Amsterdam, New York City                               </w:t>
      </w:r>
      <w:r w:rsidR="008F7566">
        <w:rPr>
          <w:rFonts w:ascii="Calibri" w:hAnsi="Calibri" w:cs="Calibri"/>
          <w:sz w:val="20"/>
        </w:rPr>
        <w:t xml:space="preserve"> </w:t>
      </w:r>
      <w:r w:rsidR="00824A5E">
        <w:rPr>
          <w:rFonts w:ascii="Calibri" w:hAnsi="Calibri" w:cs="Calibri"/>
          <w:sz w:val="20"/>
        </w:rPr>
        <w:t xml:space="preserve"> </w:t>
      </w:r>
      <w:r w:rsidR="00863FDF">
        <w:rPr>
          <w:rFonts w:ascii="Calibri" w:hAnsi="Calibri" w:cs="Calibri"/>
          <w:sz w:val="20"/>
        </w:rPr>
        <w:t xml:space="preserve">  </w:t>
      </w:r>
      <w:r w:rsidR="00AE451E">
        <w:rPr>
          <w:rFonts w:ascii="Calibri" w:hAnsi="Calibri" w:cs="Calibri"/>
          <w:sz w:val="20"/>
        </w:rPr>
        <w:t xml:space="preserve"> </w:t>
      </w:r>
      <w:r w:rsidR="003E32F2">
        <w:rPr>
          <w:rFonts w:ascii="Calibri" w:hAnsi="Calibri" w:cs="Calibri"/>
          <w:sz w:val="20"/>
        </w:rPr>
        <w:tab/>
      </w:r>
      <w:r w:rsidR="003E32F2">
        <w:rPr>
          <w:rFonts w:ascii="Calibri" w:hAnsi="Calibri" w:cs="Calibri"/>
          <w:sz w:val="20"/>
        </w:rPr>
        <w:tab/>
        <w:t xml:space="preserve">            </w:t>
      </w:r>
      <w:r w:rsidR="00AE451E">
        <w:rPr>
          <w:rFonts w:ascii="Calibri" w:hAnsi="Calibri" w:cs="Calibri"/>
          <w:sz w:val="20"/>
        </w:rPr>
        <w:t>2005-2006</w:t>
      </w:r>
    </w:p>
    <w:p w14:paraId="3F3FAF5C" w14:textId="4CBCD5B2" w:rsidR="00AE451E" w:rsidRDefault="002E034B" w:rsidP="00273F1B">
      <w:pPr>
        <w:pStyle w:val="Body"/>
        <w:numPr>
          <w:ilvl w:val="1"/>
          <w:numId w:val="2"/>
        </w:numPr>
        <w:ind w:left="360" w:right="274" w:hanging="362"/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Advanced Modern,</w:t>
      </w:r>
      <w:r w:rsidRPr="002E034B">
        <w:rPr>
          <w:rFonts w:ascii="Calibri" w:hAnsi="Calibri" w:cs="Calibri"/>
          <w:i/>
          <w:sz w:val="20"/>
        </w:rPr>
        <w:t xml:space="preserve"> </w:t>
      </w:r>
      <w:r w:rsidRPr="00D36FDB">
        <w:rPr>
          <w:rFonts w:ascii="Calibri" w:hAnsi="Calibri" w:cs="Calibri"/>
          <w:sz w:val="20"/>
        </w:rPr>
        <w:t>Germaul Barnes</w:t>
      </w:r>
      <w:r w:rsidR="00D36FDB">
        <w:rPr>
          <w:rFonts w:ascii="Calibri" w:hAnsi="Calibri" w:cs="Calibri"/>
          <w:sz w:val="20"/>
        </w:rPr>
        <w:t>,</w:t>
      </w:r>
      <w:r>
        <w:rPr>
          <w:rFonts w:ascii="Calibri" w:hAnsi="Calibri" w:cs="Calibri"/>
          <w:sz w:val="20"/>
        </w:rPr>
        <w:t xml:space="preserve"> </w:t>
      </w:r>
      <w:r w:rsidR="00AE451E">
        <w:rPr>
          <w:rFonts w:ascii="Calibri" w:hAnsi="Calibri" w:cs="Calibri"/>
          <w:sz w:val="20"/>
        </w:rPr>
        <w:t>92nd S</w:t>
      </w:r>
      <w:r w:rsidR="00D36FDB">
        <w:rPr>
          <w:rFonts w:ascii="Calibri" w:hAnsi="Calibri" w:cs="Calibri"/>
          <w:sz w:val="20"/>
        </w:rPr>
        <w:t xml:space="preserve">T Y, </w:t>
      </w:r>
      <w:r w:rsidR="00732F45">
        <w:rPr>
          <w:rFonts w:ascii="Calibri" w:hAnsi="Calibri" w:cs="Calibri"/>
          <w:sz w:val="20"/>
        </w:rPr>
        <w:t>Harkness Center, NYC</w:t>
      </w:r>
      <w:r w:rsidR="00AE451E">
        <w:rPr>
          <w:rFonts w:ascii="Calibri" w:hAnsi="Calibri" w:cs="Calibri"/>
          <w:sz w:val="20"/>
        </w:rPr>
        <w:t xml:space="preserve">                     </w:t>
      </w:r>
      <w:r w:rsidR="00BC5569">
        <w:rPr>
          <w:rFonts w:ascii="Calibri" w:hAnsi="Calibri" w:cs="Calibri"/>
          <w:sz w:val="20"/>
        </w:rPr>
        <w:t xml:space="preserve">                       </w:t>
      </w:r>
      <w:r>
        <w:rPr>
          <w:rFonts w:ascii="Calibri" w:hAnsi="Calibri" w:cs="Calibri"/>
          <w:sz w:val="20"/>
        </w:rPr>
        <w:t xml:space="preserve"> </w:t>
      </w:r>
      <w:r w:rsidR="00824A5E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 xml:space="preserve"> </w:t>
      </w:r>
      <w:r w:rsidR="003E32F2">
        <w:rPr>
          <w:rFonts w:ascii="Calibri" w:hAnsi="Calibri" w:cs="Calibri"/>
          <w:sz w:val="20"/>
        </w:rPr>
        <w:tab/>
      </w:r>
      <w:r w:rsidR="003E32F2">
        <w:rPr>
          <w:rFonts w:ascii="Calibri" w:hAnsi="Calibri" w:cs="Calibri"/>
          <w:sz w:val="20"/>
        </w:rPr>
        <w:tab/>
        <w:t xml:space="preserve">            </w:t>
      </w:r>
      <w:r w:rsidR="00AE451E">
        <w:rPr>
          <w:rFonts w:ascii="Calibri" w:hAnsi="Calibri" w:cs="Calibri"/>
          <w:sz w:val="20"/>
        </w:rPr>
        <w:t>2004-2005</w:t>
      </w:r>
    </w:p>
    <w:p w14:paraId="0937246E" w14:textId="0C9AB531" w:rsidR="0016345A" w:rsidRDefault="00AE451E" w:rsidP="00273F1B">
      <w:pPr>
        <w:pStyle w:val="Body"/>
        <w:numPr>
          <w:ilvl w:val="1"/>
          <w:numId w:val="2"/>
        </w:numPr>
        <w:tabs>
          <w:tab w:val="left" w:pos="1080"/>
        </w:tabs>
        <w:ind w:left="360" w:right="274"/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Ber</w:t>
      </w:r>
      <w:r w:rsidR="00732F45">
        <w:rPr>
          <w:rFonts w:ascii="Calibri" w:hAnsi="Calibri" w:cs="Calibri"/>
          <w:sz w:val="20"/>
        </w:rPr>
        <w:t>nier Dance, Norwalk, CT</w:t>
      </w:r>
      <w:r>
        <w:rPr>
          <w:rFonts w:ascii="Calibri" w:hAnsi="Calibri" w:cs="Calibri"/>
          <w:sz w:val="20"/>
        </w:rPr>
        <w:t xml:space="preserve">                                                                  </w:t>
      </w:r>
      <w:r w:rsidR="00BC5569">
        <w:rPr>
          <w:rFonts w:ascii="Calibri" w:hAnsi="Calibri" w:cs="Calibri"/>
          <w:sz w:val="20"/>
        </w:rPr>
        <w:t xml:space="preserve">                            </w:t>
      </w:r>
      <w:r w:rsidR="00BC5569">
        <w:rPr>
          <w:rFonts w:ascii="Calibri" w:hAnsi="Calibri" w:cs="Calibri"/>
          <w:sz w:val="20"/>
        </w:rPr>
        <w:tab/>
      </w:r>
      <w:r w:rsidR="005D0F5C">
        <w:rPr>
          <w:rFonts w:ascii="Calibri" w:hAnsi="Calibri" w:cs="Calibri"/>
          <w:sz w:val="20"/>
        </w:rPr>
        <w:t xml:space="preserve">  </w:t>
      </w:r>
      <w:r w:rsidR="00732F45">
        <w:rPr>
          <w:rFonts w:ascii="Calibri" w:hAnsi="Calibri" w:cs="Calibri"/>
          <w:sz w:val="20"/>
        </w:rPr>
        <w:t xml:space="preserve">               </w:t>
      </w:r>
      <w:r w:rsidR="00824A5E">
        <w:rPr>
          <w:rFonts w:ascii="Calibri" w:hAnsi="Calibri" w:cs="Calibri"/>
          <w:sz w:val="20"/>
        </w:rPr>
        <w:t xml:space="preserve"> </w:t>
      </w:r>
      <w:r w:rsidR="00732F45">
        <w:rPr>
          <w:rFonts w:ascii="Calibri" w:hAnsi="Calibri" w:cs="Calibri"/>
          <w:sz w:val="20"/>
        </w:rPr>
        <w:t xml:space="preserve"> </w:t>
      </w:r>
      <w:r w:rsidR="003E32F2">
        <w:rPr>
          <w:rFonts w:ascii="Calibri" w:hAnsi="Calibri" w:cs="Calibri"/>
          <w:sz w:val="20"/>
        </w:rPr>
        <w:tab/>
      </w:r>
      <w:r w:rsidR="003E32F2">
        <w:rPr>
          <w:rFonts w:ascii="Calibri" w:hAnsi="Calibri" w:cs="Calibri"/>
          <w:sz w:val="20"/>
        </w:rPr>
        <w:tab/>
        <w:t xml:space="preserve">            </w:t>
      </w:r>
      <w:r>
        <w:rPr>
          <w:rFonts w:ascii="Calibri" w:hAnsi="Calibri" w:cs="Calibri"/>
          <w:sz w:val="20"/>
        </w:rPr>
        <w:t>2003-2004</w:t>
      </w:r>
    </w:p>
    <w:p w14:paraId="237D58CB" w14:textId="226731B1" w:rsidR="002E034B" w:rsidRDefault="002E034B" w:rsidP="00273F1B">
      <w:pPr>
        <w:pStyle w:val="Body"/>
        <w:numPr>
          <w:ilvl w:val="1"/>
          <w:numId w:val="2"/>
        </w:numPr>
        <w:tabs>
          <w:tab w:val="left" w:pos="1080"/>
        </w:tabs>
        <w:ind w:left="360" w:right="274"/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Advanced Jazz Technique, </w:t>
      </w:r>
      <w:r w:rsidRPr="00D36FDB">
        <w:rPr>
          <w:rFonts w:ascii="Calibri" w:hAnsi="Calibri" w:cs="Calibri"/>
          <w:sz w:val="20"/>
        </w:rPr>
        <w:t>Thomas Ralabate, Lynn Kurdziel-Formato</w:t>
      </w:r>
      <w:r>
        <w:rPr>
          <w:rFonts w:ascii="Calibri" w:hAnsi="Calibri" w:cs="Calibri"/>
          <w:i/>
          <w:sz w:val="20"/>
        </w:rPr>
        <w:t xml:space="preserve">, </w:t>
      </w:r>
      <w:r>
        <w:rPr>
          <w:rFonts w:ascii="Calibri" w:hAnsi="Calibri" w:cs="Calibri"/>
          <w:sz w:val="20"/>
        </w:rPr>
        <w:t>SUNY Buffalo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 </w:t>
      </w:r>
      <w:r w:rsidR="00824A5E">
        <w:rPr>
          <w:rFonts w:ascii="Calibri" w:hAnsi="Calibri" w:cs="Calibri"/>
          <w:sz w:val="20"/>
        </w:rPr>
        <w:t xml:space="preserve"> </w:t>
      </w:r>
      <w:r w:rsidR="003E32F2">
        <w:rPr>
          <w:rFonts w:ascii="Calibri" w:hAnsi="Calibri" w:cs="Calibri"/>
          <w:sz w:val="20"/>
        </w:rPr>
        <w:tab/>
      </w:r>
      <w:r w:rsidR="003E32F2">
        <w:rPr>
          <w:rFonts w:ascii="Calibri" w:hAnsi="Calibri" w:cs="Calibri"/>
          <w:sz w:val="20"/>
        </w:rPr>
        <w:tab/>
        <w:t xml:space="preserve">            </w:t>
      </w:r>
      <w:r w:rsidR="00A72CC7">
        <w:rPr>
          <w:rFonts w:ascii="Calibri" w:hAnsi="Calibri" w:cs="Calibri"/>
          <w:sz w:val="20"/>
        </w:rPr>
        <w:t>1999-2002</w:t>
      </w:r>
    </w:p>
    <w:p w14:paraId="1AC42C81" w14:textId="31231378" w:rsidR="00A72CC7" w:rsidRDefault="00A72CC7" w:rsidP="00273F1B">
      <w:pPr>
        <w:pStyle w:val="Body"/>
        <w:numPr>
          <w:ilvl w:val="1"/>
          <w:numId w:val="2"/>
        </w:numPr>
        <w:tabs>
          <w:tab w:val="left" w:pos="1080"/>
        </w:tabs>
        <w:ind w:left="360" w:right="274"/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Advanced Modern Technique, </w:t>
      </w:r>
      <w:r w:rsidRPr="00D36FDB">
        <w:rPr>
          <w:rFonts w:ascii="Calibri" w:hAnsi="Calibri" w:cs="Calibri"/>
          <w:sz w:val="20"/>
        </w:rPr>
        <w:t>William Thom</w:t>
      </w:r>
      <w:r w:rsidR="00137E71" w:rsidRPr="00D36FDB">
        <w:rPr>
          <w:rFonts w:ascii="Calibri" w:hAnsi="Calibri" w:cs="Calibri"/>
          <w:sz w:val="20"/>
        </w:rPr>
        <w:t>as, Tressa Gorman Cree</w:t>
      </w:r>
      <w:r w:rsidRPr="00D36FDB">
        <w:rPr>
          <w:rFonts w:ascii="Calibri" w:hAnsi="Calibri" w:cs="Calibri"/>
          <w:sz w:val="20"/>
        </w:rPr>
        <w:t>han,</w:t>
      </w:r>
      <w:r>
        <w:rPr>
          <w:rFonts w:ascii="Calibri" w:hAnsi="Calibri" w:cs="Calibri"/>
          <w:i/>
          <w:sz w:val="20"/>
        </w:rPr>
        <w:t xml:space="preserve"> </w:t>
      </w:r>
      <w:r>
        <w:rPr>
          <w:rFonts w:ascii="Calibri" w:hAnsi="Calibri" w:cs="Calibri"/>
          <w:sz w:val="20"/>
        </w:rPr>
        <w:t>SUNY Buffalo</w:t>
      </w:r>
      <w:r>
        <w:rPr>
          <w:rFonts w:ascii="Calibri" w:hAnsi="Calibri" w:cs="Calibri"/>
          <w:sz w:val="20"/>
        </w:rPr>
        <w:tab/>
        <w:t xml:space="preserve">   </w:t>
      </w:r>
      <w:r w:rsidR="003E32F2">
        <w:rPr>
          <w:rFonts w:ascii="Calibri" w:hAnsi="Calibri" w:cs="Calibri"/>
          <w:sz w:val="20"/>
        </w:rPr>
        <w:tab/>
      </w:r>
      <w:r w:rsidR="003E32F2">
        <w:rPr>
          <w:rFonts w:ascii="Calibri" w:hAnsi="Calibri" w:cs="Calibri"/>
          <w:sz w:val="20"/>
        </w:rPr>
        <w:tab/>
        <w:t xml:space="preserve">            </w:t>
      </w:r>
      <w:r>
        <w:rPr>
          <w:rFonts w:ascii="Calibri" w:hAnsi="Calibri" w:cs="Calibri"/>
          <w:sz w:val="20"/>
        </w:rPr>
        <w:t>1999-2002</w:t>
      </w:r>
    </w:p>
    <w:p w14:paraId="72EC12A6" w14:textId="7A4C0E2E" w:rsidR="00AE451E" w:rsidRPr="00824A5E" w:rsidRDefault="00AE451E" w:rsidP="00273F1B">
      <w:pPr>
        <w:pStyle w:val="Body"/>
        <w:numPr>
          <w:ilvl w:val="1"/>
          <w:numId w:val="2"/>
        </w:numPr>
        <w:tabs>
          <w:tab w:val="left" w:pos="1080"/>
        </w:tabs>
        <w:ind w:left="360" w:right="274"/>
        <w:contextualSpacing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sz w:val="20"/>
        </w:rPr>
        <w:t xml:space="preserve">Summer Dance in Urbino, Italy </w:t>
      </w:r>
      <w:r w:rsidR="00F67BE1" w:rsidRPr="00824A5E">
        <w:rPr>
          <w:rFonts w:ascii="Calibri" w:hAnsi="Calibri" w:cs="Calibri"/>
          <w:i/>
          <w:sz w:val="20"/>
        </w:rPr>
        <w:tab/>
        <w:t xml:space="preserve">     </w:t>
      </w:r>
      <w:r w:rsidR="00F67BE1" w:rsidRPr="00824A5E">
        <w:rPr>
          <w:rFonts w:ascii="Calibri" w:hAnsi="Calibri" w:cs="Calibri"/>
          <w:i/>
          <w:sz w:val="20"/>
        </w:rPr>
        <w:tab/>
      </w:r>
      <w:r w:rsidR="005D0F5C" w:rsidRPr="00824A5E">
        <w:rPr>
          <w:rFonts w:ascii="Calibri" w:hAnsi="Calibri" w:cs="Calibri"/>
          <w:sz w:val="20"/>
        </w:rPr>
        <w:t xml:space="preserve">  </w:t>
      </w:r>
      <w:r w:rsidR="008F7566" w:rsidRPr="00824A5E">
        <w:rPr>
          <w:rFonts w:ascii="Calibri" w:hAnsi="Calibri" w:cs="Calibri"/>
          <w:sz w:val="20"/>
        </w:rPr>
        <w:t xml:space="preserve"> </w:t>
      </w:r>
      <w:r w:rsidR="003E32F2">
        <w:rPr>
          <w:rFonts w:ascii="Calibri" w:hAnsi="Calibri" w:cs="Calibri"/>
          <w:sz w:val="20"/>
        </w:rPr>
        <w:tab/>
      </w:r>
      <w:r w:rsidR="003E32F2">
        <w:rPr>
          <w:rFonts w:ascii="Calibri" w:hAnsi="Calibri" w:cs="Calibri"/>
          <w:sz w:val="20"/>
        </w:rPr>
        <w:tab/>
        <w:t xml:space="preserve">     </w:t>
      </w:r>
      <w:r w:rsidR="00D36FDB">
        <w:rPr>
          <w:rFonts w:ascii="Calibri" w:hAnsi="Calibri" w:cs="Calibri"/>
          <w:sz w:val="20"/>
        </w:rPr>
        <w:tab/>
      </w:r>
      <w:r w:rsidR="00D36FDB">
        <w:rPr>
          <w:rFonts w:ascii="Calibri" w:hAnsi="Calibri" w:cs="Calibri"/>
          <w:sz w:val="20"/>
        </w:rPr>
        <w:tab/>
      </w:r>
      <w:r w:rsidR="00D36FDB">
        <w:rPr>
          <w:rFonts w:ascii="Calibri" w:hAnsi="Calibri" w:cs="Calibri"/>
          <w:sz w:val="20"/>
        </w:rPr>
        <w:tab/>
      </w:r>
      <w:r w:rsidR="00D36FDB">
        <w:rPr>
          <w:rFonts w:ascii="Calibri" w:hAnsi="Calibri" w:cs="Calibri"/>
          <w:sz w:val="20"/>
        </w:rPr>
        <w:tab/>
      </w:r>
      <w:r w:rsidR="00D36FDB">
        <w:rPr>
          <w:rFonts w:ascii="Calibri" w:hAnsi="Calibri" w:cs="Calibri"/>
          <w:sz w:val="20"/>
        </w:rPr>
        <w:tab/>
        <w:t xml:space="preserve">     </w:t>
      </w:r>
      <w:r w:rsidRPr="00824A5E">
        <w:rPr>
          <w:rFonts w:ascii="Calibri" w:hAnsi="Calibri" w:cs="Calibri"/>
          <w:sz w:val="20"/>
        </w:rPr>
        <w:t>June-July 2002</w:t>
      </w:r>
    </w:p>
    <w:p w14:paraId="035EFD2A" w14:textId="08735D12" w:rsidR="00D36FDB" w:rsidRDefault="00D36FDB" w:rsidP="00863E54">
      <w:pPr>
        <w:pStyle w:val="Body"/>
        <w:numPr>
          <w:ilvl w:val="0"/>
          <w:numId w:val="52"/>
        </w:numPr>
        <w:tabs>
          <w:tab w:val="left" w:pos="1080"/>
        </w:tabs>
        <w:ind w:right="274"/>
        <w:contextualSpacing/>
        <w:rPr>
          <w:rFonts w:ascii="Calibri" w:hAnsi="Calibri" w:cs="Calibri"/>
          <w:sz w:val="20"/>
        </w:rPr>
      </w:pPr>
      <w:r w:rsidRPr="00D36FDB">
        <w:rPr>
          <w:rFonts w:ascii="Calibri" w:hAnsi="Calibri" w:cs="Calibri"/>
          <w:sz w:val="20"/>
        </w:rPr>
        <w:t>Modern intensive abroad with performance</w:t>
      </w:r>
    </w:p>
    <w:p w14:paraId="65945693" w14:textId="627776AF" w:rsidR="00AE451E" w:rsidRPr="00D36FDB" w:rsidRDefault="00AE451E" w:rsidP="00863E54">
      <w:pPr>
        <w:pStyle w:val="Body"/>
        <w:numPr>
          <w:ilvl w:val="0"/>
          <w:numId w:val="52"/>
        </w:numPr>
        <w:tabs>
          <w:tab w:val="left" w:pos="1080"/>
        </w:tabs>
        <w:ind w:right="274"/>
        <w:contextualSpacing/>
        <w:rPr>
          <w:rFonts w:ascii="Calibri" w:hAnsi="Calibri" w:cs="Calibri"/>
          <w:sz w:val="20"/>
        </w:rPr>
      </w:pPr>
      <w:r w:rsidRPr="00D36FDB">
        <w:rPr>
          <w:rFonts w:ascii="Calibri" w:hAnsi="Calibri" w:cs="Calibri"/>
          <w:sz w:val="20"/>
        </w:rPr>
        <w:t>Student exchange through New Paltz University</w:t>
      </w:r>
    </w:p>
    <w:p w14:paraId="06CA3161" w14:textId="5F4F057F" w:rsidR="00AE451E" w:rsidRDefault="00AE451E" w:rsidP="00273F1B">
      <w:pPr>
        <w:pStyle w:val="Body"/>
        <w:numPr>
          <w:ilvl w:val="1"/>
          <w:numId w:val="2"/>
        </w:numPr>
        <w:tabs>
          <w:tab w:val="left" w:pos="1080"/>
        </w:tabs>
        <w:ind w:left="360" w:right="274"/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Rivernorth Dance Company Chicago, </w:t>
      </w:r>
      <w:r w:rsidRPr="00D36FDB">
        <w:rPr>
          <w:rFonts w:ascii="Calibri" w:hAnsi="Calibri" w:cs="Calibri"/>
          <w:sz w:val="20"/>
        </w:rPr>
        <w:t>Summer Intensive</w:t>
      </w:r>
      <w:r w:rsidR="00F67BE1">
        <w:rPr>
          <w:rFonts w:ascii="Calibri" w:hAnsi="Calibri" w:cs="Calibri"/>
          <w:sz w:val="20"/>
        </w:rPr>
        <w:tab/>
      </w:r>
      <w:r w:rsidR="00F67BE1">
        <w:rPr>
          <w:rFonts w:ascii="Calibri" w:hAnsi="Calibri" w:cs="Calibri"/>
          <w:sz w:val="20"/>
        </w:rPr>
        <w:tab/>
      </w:r>
      <w:r w:rsidR="00F67BE1">
        <w:rPr>
          <w:rFonts w:ascii="Calibri" w:hAnsi="Calibri" w:cs="Calibri"/>
          <w:sz w:val="20"/>
        </w:rPr>
        <w:tab/>
      </w:r>
      <w:r w:rsidR="00F67BE1">
        <w:rPr>
          <w:rFonts w:ascii="Calibri" w:hAnsi="Calibri" w:cs="Calibri"/>
          <w:sz w:val="20"/>
        </w:rPr>
        <w:tab/>
      </w:r>
      <w:r w:rsidR="00F67BE1">
        <w:rPr>
          <w:rFonts w:ascii="Calibri" w:hAnsi="Calibri" w:cs="Calibri"/>
          <w:sz w:val="20"/>
        </w:rPr>
        <w:tab/>
      </w:r>
      <w:r w:rsidR="005D0F5C">
        <w:rPr>
          <w:rFonts w:ascii="Calibri" w:hAnsi="Calibri" w:cs="Calibri"/>
          <w:sz w:val="20"/>
        </w:rPr>
        <w:t xml:space="preserve"> </w:t>
      </w:r>
      <w:r w:rsidR="00C50FC5">
        <w:rPr>
          <w:rFonts w:ascii="Calibri" w:hAnsi="Calibri" w:cs="Calibri"/>
          <w:sz w:val="20"/>
        </w:rPr>
        <w:t xml:space="preserve"> </w:t>
      </w:r>
      <w:r w:rsidR="00824A5E">
        <w:rPr>
          <w:rFonts w:ascii="Calibri" w:hAnsi="Calibri" w:cs="Calibri"/>
          <w:sz w:val="20"/>
        </w:rPr>
        <w:t xml:space="preserve"> </w:t>
      </w:r>
      <w:r w:rsidR="003E32F2">
        <w:rPr>
          <w:rFonts w:ascii="Calibri" w:hAnsi="Calibri" w:cs="Calibri"/>
          <w:sz w:val="20"/>
        </w:rPr>
        <w:tab/>
      </w:r>
      <w:r w:rsidR="003E32F2">
        <w:rPr>
          <w:rFonts w:ascii="Calibri" w:hAnsi="Calibri" w:cs="Calibri"/>
          <w:sz w:val="20"/>
        </w:rPr>
        <w:tab/>
        <w:t xml:space="preserve">             </w:t>
      </w:r>
      <w:r>
        <w:rPr>
          <w:rFonts w:ascii="Calibri" w:hAnsi="Calibri" w:cs="Calibri"/>
          <w:sz w:val="20"/>
        </w:rPr>
        <w:t>Aug. 2002</w:t>
      </w:r>
    </w:p>
    <w:p w14:paraId="15D4FFE7" w14:textId="4CF20F21" w:rsidR="00AE451E" w:rsidRPr="00991376" w:rsidRDefault="00AE451E" w:rsidP="00273F1B">
      <w:pPr>
        <w:pStyle w:val="Body"/>
        <w:numPr>
          <w:ilvl w:val="1"/>
          <w:numId w:val="2"/>
        </w:numPr>
        <w:tabs>
          <w:tab w:val="left" w:pos="1080"/>
        </w:tabs>
        <w:ind w:left="360" w:right="274"/>
        <w:contextualSpacing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sz w:val="20"/>
        </w:rPr>
        <w:t>Chicago National Association of Dance Masters, C</w:t>
      </w:r>
      <w:r w:rsidR="00F67BE1">
        <w:rPr>
          <w:rFonts w:ascii="Calibri" w:hAnsi="Calibri" w:cs="Calibri"/>
          <w:sz w:val="20"/>
        </w:rPr>
        <w:t>hicago, IL</w:t>
      </w:r>
      <w:r w:rsidR="00F67BE1">
        <w:rPr>
          <w:rFonts w:ascii="Calibri" w:hAnsi="Calibri" w:cs="Calibri"/>
          <w:sz w:val="20"/>
        </w:rPr>
        <w:tab/>
      </w:r>
      <w:r w:rsidR="00F67BE1">
        <w:rPr>
          <w:rFonts w:ascii="Calibri" w:hAnsi="Calibri" w:cs="Calibri"/>
          <w:sz w:val="20"/>
        </w:rPr>
        <w:tab/>
      </w:r>
      <w:r w:rsidR="00F67BE1">
        <w:rPr>
          <w:rFonts w:ascii="Calibri" w:hAnsi="Calibri" w:cs="Calibri"/>
          <w:sz w:val="20"/>
        </w:rPr>
        <w:tab/>
      </w:r>
      <w:r w:rsidR="00F67BE1">
        <w:rPr>
          <w:rFonts w:ascii="Calibri" w:hAnsi="Calibri" w:cs="Calibri"/>
          <w:sz w:val="20"/>
        </w:rPr>
        <w:tab/>
      </w:r>
      <w:r w:rsidR="00C50FC5">
        <w:rPr>
          <w:rFonts w:ascii="Calibri" w:hAnsi="Calibri" w:cs="Calibri"/>
          <w:sz w:val="20"/>
        </w:rPr>
        <w:t xml:space="preserve"> </w:t>
      </w:r>
      <w:r w:rsidR="008F7566">
        <w:rPr>
          <w:rFonts w:ascii="Calibri" w:hAnsi="Calibri" w:cs="Calibri"/>
          <w:sz w:val="20"/>
        </w:rPr>
        <w:t xml:space="preserve"> </w:t>
      </w:r>
      <w:r w:rsidR="00824A5E">
        <w:rPr>
          <w:rFonts w:ascii="Calibri" w:hAnsi="Calibri" w:cs="Calibri"/>
          <w:sz w:val="20"/>
        </w:rPr>
        <w:t xml:space="preserve"> </w:t>
      </w:r>
      <w:r w:rsidR="003E32F2">
        <w:rPr>
          <w:rFonts w:ascii="Calibri" w:hAnsi="Calibri" w:cs="Calibri"/>
          <w:sz w:val="20"/>
        </w:rPr>
        <w:tab/>
      </w:r>
      <w:r w:rsidR="003E32F2">
        <w:rPr>
          <w:rFonts w:ascii="Calibri" w:hAnsi="Calibri" w:cs="Calibri"/>
          <w:sz w:val="20"/>
        </w:rPr>
        <w:tab/>
        <w:t xml:space="preserve">            </w:t>
      </w:r>
      <w:r>
        <w:rPr>
          <w:rFonts w:ascii="Calibri" w:hAnsi="Calibri" w:cs="Calibri"/>
          <w:sz w:val="20"/>
        </w:rPr>
        <w:t>1991-2002</w:t>
      </w:r>
    </w:p>
    <w:p w14:paraId="1372A0EA" w14:textId="0BD5DE8E" w:rsidR="00991376" w:rsidRPr="00D36FDB" w:rsidRDefault="00991376" w:rsidP="00273F1B">
      <w:pPr>
        <w:pStyle w:val="Body"/>
        <w:numPr>
          <w:ilvl w:val="0"/>
          <w:numId w:val="2"/>
        </w:numPr>
        <w:tabs>
          <w:tab w:val="left" w:pos="1080"/>
        </w:tabs>
        <w:ind w:left="720" w:right="274"/>
        <w:contextualSpacing/>
        <w:rPr>
          <w:rFonts w:ascii="Calibri" w:hAnsi="Calibri" w:cs="Calibri"/>
          <w:sz w:val="20"/>
        </w:rPr>
      </w:pPr>
      <w:r w:rsidRPr="00D36FDB">
        <w:rPr>
          <w:rFonts w:ascii="Calibri" w:hAnsi="Calibri" w:cs="Calibri"/>
          <w:sz w:val="20"/>
        </w:rPr>
        <w:t>Student Session, Ballet Forum, Teacher’s Training</w:t>
      </w:r>
    </w:p>
    <w:p w14:paraId="25A373DA" w14:textId="77777777" w:rsidR="00514AED" w:rsidRDefault="00514AED" w:rsidP="00273F1B">
      <w:pPr>
        <w:pStyle w:val="Body"/>
        <w:contextualSpacing/>
        <w:outlineLvl w:val="0"/>
        <w:rPr>
          <w:rFonts w:ascii="Calibri" w:hAnsi="Calibri" w:cs="Calibri"/>
          <w:b/>
          <w:color w:val="auto"/>
          <w:szCs w:val="24"/>
        </w:rPr>
      </w:pPr>
    </w:p>
    <w:p w14:paraId="26C618E2" w14:textId="2429EA4E" w:rsidR="00AE451E" w:rsidRPr="00732BF9" w:rsidRDefault="00AA472A" w:rsidP="00273F1B">
      <w:pPr>
        <w:pStyle w:val="Body"/>
        <w:contextualSpacing/>
        <w:outlineLvl w:val="0"/>
        <w:rPr>
          <w:rFonts w:ascii="Calibri" w:hAnsi="Calibri" w:cs="Calibri"/>
          <w:b/>
          <w:color w:val="auto"/>
          <w:sz w:val="28"/>
          <w:szCs w:val="28"/>
          <w:u w:val="single"/>
        </w:rPr>
      </w:pPr>
      <w:r w:rsidRPr="00732BF9">
        <w:rPr>
          <w:rFonts w:ascii="Calibri" w:hAnsi="Calibri" w:cs="Calibri"/>
          <w:b/>
          <w:color w:val="auto"/>
          <w:sz w:val="28"/>
          <w:szCs w:val="28"/>
          <w:u w:val="single"/>
        </w:rPr>
        <w:t>Graduate/Undergraduate</w:t>
      </w:r>
      <w:r w:rsidR="00AE451E" w:rsidRPr="00732BF9">
        <w:rPr>
          <w:rFonts w:ascii="Calibri" w:hAnsi="Calibri" w:cs="Calibri"/>
          <w:b/>
          <w:color w:val="auto"/>
          <w:sz w:val="28"/>
          <w:szCs w:val="28"/>
          <w:u w:val="single"/>
        </w:rPr>
        <w:t xml:space="preserve"> Performance</w:t>
      </w:r>
      <w:r w:rsidR="000D248E" w:rsidRPr="00732BF9">
        <w:rPr>
          <w:rFonts w:ascii="Calibri" w:hAnsi="Calibri" w:cs="Calibri"/>
          <w:b/>
          <w:color w:val="auto"/>
          <w:sz w:val="28"/>
          <w:szCs w:val="28"/>
          <w:u w:val="single"/>
        </w:rPr>
        <w:t xml:space="preserve"> and Choreography</w:t>
      </w:r>
    </w:p>
    <w:p w14:paraId="3F6E305D" w14:textId="4C61F4B6" w:rsidR="00A4514D" w:rsidRPr="00A4514D" w:rsidRDefault="000D248E" w:rsidP="00863E54">
      <w:pPr>
        <w:pStyle w:val="Body"/>
        <w:numPr>
          <w:ilvl w:val="1"/>
          <w:numId w:val="20"/>
        </w:numPr>
        <w:ind w:left="360" w:right="274"/>
        <w:contextualSpacing/>
        <w:rPr>
          <w:rFonts w:ascii="Calibri" w:hAnsi="Calibri" w:cs="Calibri"/>
          <w:sz w:val="20"/>
        </w:rPr>
      </w:pPr>
      <w:r w:rsidRPr="00A4514D">
        <w:rPr>
          <w:rFonts w:ascii="Calibri" w:hAnsi="Calibri" w:cs="Calibri"/>
          <w:sz w:val="20"/>
        </w:rPr>
        <w:t xml:space="preserve">University of </w:t>
      </w:r>
      <w:r w:rsidRPr="00A4514D">
        <w:rPr>
          <w:rFonts w:ascii="Calibri" w:hAnsi="Calibri"/>
          <w:sz w:val="20"/>
        </w:rPr>
        <w:t>Hawai`i</w:t>
      </w:r>
      <w:r w:rsidRPr="00A4514D">
        <w:rPr>
          <w:rFonts w:ascii="Calibri" w:hAnsi="Calibri" w:cs="Calibri"/>
          <w:sz w:val="20"/>
        </w:rPr>
        <w:t xml:space="preserve"> at Mānoa; Honolulu, HI</w:t>
      </w:r>
      <w:r w:rsidRPr="00A4514D">
        <w:rPr>
          <w:rFonts w:ascii="Calibri" w:hAnsi="Calibri" w:cs="Calibri"/>
          <w:color w:val="auto"/>
          <w:sz w:val="20"/>
        </w:rPr>
        <w:t xml:space="preserve">                                                                                                                                                  </w:t>
      </w:r>
      <w:r w:rsidRPr="00A4514D">
        <w:rPr>
          <w:rFonts w:ascii="Calibri" w:hAnsi="Calibri" w:cs="Calibri"/>
          <w:sz w:val="20"/>
        </w:rPr>
        <w:t xml:space="preserve"> </w:t>
      </w:r>
      <w:r w:rsidR="00A4514D" w:rsidRPr="00A4514D">
        <w:rPr>
          <w:rFonts w:ascii="Calibri" w:hAnsi="Calibri" w:cs="Calibri"/>
          <w:sz w:val="20"/>
        </w:rPr>
        <w:t>Mainstage Faculty Performance</w:t>
      </w:r>
    </w:p>
    <w:p w14:paraId="01422B9E" w14:textId="64F5BC50" w:rsidR="00A4514D" w:rsidRDefault="00A4514D" w:rsidP="00863E54">
      <w:pPr>
        <w:pStyle w:val="Body"/>
        <w:numPr>
          <w:ilvl w:val="0"/>
          <w:numId w:val="77"/>
        </w:numPr>
        <w:ind w:right="274"/>
        <w:contextualSpacing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Daughters of the Sea</w:t>
      </w:r>
      <w:r>
        <w:rPr>
          <w:rFonts w:ascii="Calibri" w:hAnsi="Calibri" w:cs="Calibri"/>
          <w:sz w:val="20"/>
        </w:rPr>
        <w:t>, Gregg Lizenber</w:t>
      </w:r>
      <w:r>
        <w:rPr>
          <w:rFonts w:ascii="Calibri" w:hAnsi="Calibri" w:cs="Calibri"/>
          <w:sz w:val="20"/>
        </w:rPr>
        <w:t>r</w:t>
      </w:r>
      <w:r>
        <w:rPr>
          <w:rFonts w:ascii="Calibri" w:hAnsi="Calibri" w:cs="Calibri"/>
          <w:sz w:val="20"/>
        </w:rPr>
        <w:t>y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             Apr. 2012</w:t>
      </w:r>
    </w:p>
    <w:p w14:paraId="628FF8FB" w14:textId="77777777" w:rsidR="00A4514D" w:rsidRDefault="00A4514D" w:rsidP="00863E54">
      <w:pPr>
        <w:pStyle w:val="Body"/>
        <w:numPr>
          <w:ilvl w:val="0"/>
          <w:numId w:val="77"/>
        </w:numPr>
        <w:ind w:right="274"/>
        <w:contextualSpacing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Ocean’s Motion</w:t>
      </w:r>
      <w:r>
        <w:rPr>
          <w:rFonts w:ascii="Calibri" w:hAnsi="Calibri" w:cs="Calibri"/>
          <w:sz w:val="20"/>
        </w:rPr>
        <w:t>, Amy Schiffner and Kara Miller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             Apr. 2012</w:t>
      </w:r>
    </w:p>
    <w:p w14:paraId="484F91F2" w14:textId="77777777" w:rsidR="00A4514D" w:rsidRDefault="00A4514D" w:rsidP="00863E54">
      <w:pPr>
        <w:pStyle w:val="Body"/>
        <w:numPr>
          <w:ilvl w:val="1"/>
          <w:numId w:val="52"/>
        </w:numPr>
        <w:ind w:left="1080" w:right="274"/>
        <w:contextualSpacing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sz w:val="20"/>
        </w:rPr>
        <w:t>Youth Theatre and Puppet Collaboration; School Outreach and Evening Concert</w:t>
      </w:r>
    </w:p>
    <w:p w14:paraId="2F9ED146" w14:textId="076B7D59" w:rsidR="00A4514D" w:rsidRPr="00A11AAB" w:rsidRDefault="00A4514D" w:rsidP="00863E54">
      <w:pPr>
        <w:pStyle w:val="Body"/>
        <w:numPr>
          <w:ilvl w:val="0"/>
          <w:numId w:val="78"/>
        </w:numPr>
        <w:ind w:left="720" w:right="274"/>
        <w:contextualSpacing/>
        <w:rPr>
          <w:rFonts w:ascii="Calibri" w:hAnsi="Calibri" w:cs="Calibri"/>
          <w:i/>
          <w:sz w:val="20"/>
          <w:lang w:val="fr-FR"/>
        </w:rPr>
      </w:pPr>
      <w:r w:rsidRPr="00A11AAB">
        <w:rPr>
          <w:rFonts w:ascii="Calibri" w:hAnsi="Calibri" w:cs="Calibri"/>
          <w:i/>
          <w:sz w:val="20"/>
          <w:lang w:val="fr-FR"/>
        </w:rPr>
        <w:t>Porcelain Dialogues</w:t>
      </w:r>
      <w:r w:rsidRPr="00A11AAB">
        <w:rPr>
          <w:rFonts w:ascii="Calibri" w:hAnsi="Calibri" w:cs="Calibri"/>
          <w:sz w:val="20"/>
          <w:lang w:val="fr-FR"/>
        </w:rPr>
        <w:t>, Murray Louis</w:t>
      </w:r>
      <w:r w:rsidRPr="00A11AAB">
        <w:rPr>
          <w:rFonts w:ascii="Calibri" w:hAnsi="Calibri" w:cs="Calibri"/>
          <w:sz w:val="20"/>
          <w:lang w:val="fr-FR"/>
        </w:rPr>
        <w:tab/>
      </w:r>
      <w:r w:rsidRPr="00A11AAB">
        <w:rPr>
          <w:rFonts w:ascii="Calibri" w:hAnsi="Calibri" w:cs="Calibri"/>
          <w:sz w:val="20"/>
          <w:lang w:val="fr-FR"/>
        </w:rPr>
        <w:tab/>
      </w:r>
      <w:r w:rsidRPr="00A11AAB">
        <w:rPr>
          <w:rFonts w:ascii="Calibri" w:hAnsi="Calibri" w:cs="Calibri"/>
          <w:sz w:val="20"/>
          <w:lang w:val="fr-FR"/>
        </w:rPr>
        <w:tab/>
      </w:r>
      <w:r w:rsidRPr="00A11AAB">
        <w:rPr>
          <w:rFonts w:ascii="Calibri" w:hAnsi="Calibri" w:cs="Calibri"/>
          <w:sz w:val="20"/>
          <w:lang w:val="fr-FR"/>
        </w:rPr>
        <w:tab/>
      </w:r>
      <w:r w:rsidRPr="00A11AAB">
        <w:rPr>
          <w:rFonts w:ascii="Calibri" w:hAnsi="Calibri" w:cs="Calibri"/>
          <w:sz w:val="20"/>
          <w:lang w:val="fr-FR"/>
        </w:rPr>
        <w:tab/>
      </w:r>
      <w:r w:rsidRPr="00A11AAB">
        <w:rPr>
          <w:rFonts w:ascii="Calibri" w:hAnsi="Calibri" w:cs="Calibri"/>
          <w:sz w:val="20"/>
          <w:lang w:val="fr-FR"/>
        </w:rPr>
        <w:tab/>
      </w:r>
      <w:r w:rsidRPr="00A11AAB">
        <w:rPr>
          <w:rFonts w:ascii="Calibri" w:hAnsi="Calibri" w:cs="Calibri"/>
          <w:sz w:val="20"/>
          <w:lang w:val="fr-FR"/>
        </w:rPr>
        <w:tab/>
      </w:r>
      <w:r>
        <w:rPr>
          <w:rFonts w:ascii="Calibri" w:hAnsi="Calibri" w:cs="Calibri"/>
          <w:sz w:val="20"/>
          <w:lang w:val="fr-FR"/>
        </w:rPr>
        <w:tab/>
        <w:t xml:space="preserve">              </w:t>
      </w:r>
      <w:r>
        <w:rPr>
          <w:rFonts w:ascii="Calibri" w:hAnsi="Calibri" w:cs="Calibri"/>
          <w:sz w:val="20"/>
          <w:lang w:val="fr-FR"/>
        </w:rPr>
        <w:tab/>
        <w:t xml:space="preserve">              </w:t>
      </w:r>
      <w:r w:rsidRPr="00A11AAB">
        <w:rPr>
          <w:rFonts w:ascii="Calibri" w:hAnsi="Calibri" w:cs="Calibri"/>
          <w:sz w:val="20"/>
          <w:lang w:val="fr-FR"/>
        </w:rPr>
        <w:t>Feb. 2011</w:t>
      </w:r>
    </w:p>
    <w:p w14:paraId="7ACF3488" w14:textId="77777777" w:rsidR="00A4514D" w:rsidRDefault="00A4514D" w:rsidP="00863E54">
      <w:pPr>
        <w:pStyle w:val="Body"/>
        <w:numPr>
          <w:ilvl w:val="1"/>
          <w:numId w:val="52"/>
        </w:numPr>
        <w:ind w:left="1080" w:right="274"/>
        <w:contextualSpacing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sz w:val="20"/>
        </w:rPr>
        <w:t>NEA commissioned work restaged by Betsy Fisher &amp; Janis Brenner</w:t>
      </w:r>
    </w:p>
    <w:p w14:paraId="7A1F37E5" w14:textId="4140D0E8" w:rsidR="00A4514D" w:rsidRDefault="00A4514D" w:rsidP="00863E54">
      <w:pPr>
        <w:pStyle w:val="Body"/>
        <w:numPr>
          <w:ilvl w:val="0"/>
          <w:numId w:val="78"/>
        </w:numPr>
        <w:tabs>
          <w:tab w:val="center" w:pos="630"/>
        </w:tabs>
        <w:ind w:left="720" w:right="274"/>
        <w:contextualSpacing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Greyscale</w:t>
      </w:r>
      <w:r>
        <w:rPr>
          <w:rFonts w:ascii="Calibri" w:hAnsi="Calibri" w:cs="Calibri"/>
          <w:sz w:val="20"/>
        </w:rPr>
        <w:t>, Amy Schiffner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             </w:t>
      </w:r>
      <w:r>
        <w:rPr>
          <w:rFonts w:ascii="Calibri" w:hAnsi="Calibri" w:cs="Calibri"/>
          <w:sz w:val="20"/>
        </w:rPr>
        <w:tab/>
        <w:t xml:space="preserve">              </w:t>
      </w:r>
      <w:r>
        <w:rPr>
          <w:rFonts w:ascii="Calibri" w:hAnsi="Calibri" w:cs="Calibri"/>
          <w:sz w:val="20"/>
        </w:rPr>
        <w:t>Feb. 2011</w:t>
      </w:r>
    </w:p>
    <w:p w14:paraId="1AB03B03" w14:textId="540B5880" w:rsidR="00A4514D" w:rsidRDefault="00A4514D" w:rsidP="00863E54">
      <w:pPr>
        <w:pStyle w:val="Body"/>
        <w:numPr>
          <w:ilvl w:val="0"/>
          <w:numId w:val="78"/>
        </w:numPr>
        <w:ind w:left="720" w:right="274"/>
        <w:contextualSpacing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Birds</w:t>
      </w:r>
      <w:r>
        <w:rPr>
          <w:rFonts w:ascii="Calibri" w:hAnsi="Calibri" w:cs="Calibri"/>
          <w:sz w:val="20"/>
        </w:rPr>
        <w:t>, Gregg Lizenbery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             </w:t>
      </w:r>
      <w:r>
        <w:rPr>
          <w:rFonts w:ascii="Calibri" w:hAnsi="Calibri" w:cs="Calibri"/>
          <w:sz w:val="20"/>
        </w:rPr>
        <w:tab/>
        <w:t xml:space="preserve">              </w:t>
      </w:r>
      <w:r>
        <w:rPr>
          <w:rFonts w:ascii="Calibri" w:hAnsi="Calibri" w:cs="Calibri"/>
          <w:sz w:val="20"/>
        </w:rPr>
        <w:t>Apr. 2010</w:t>
      </w:r>
    </w:p>
    <w:p w14:paraId="16037610" w14:textId="2A1340CD" w:rsidR="00A4514D" w:rsidRPr="00A4514D" w:rsidRDefault="00A4514D" w:rsidP="00863E54">
      <w:pPr>
        <w:pStyle w:val="Body"/>
        <w:numPr>
          <w:ilvl w:val="0"/>
          <w:numId w:val="78"/>
        </w:numPr>
        <w:ind w:left="720" w:right="274"/>
        <w:contextualSpacing/>
        <w:rPr>
          <w:rFonts w:ascii="Calibri" w:hAnsi="Calibri" w:cs="Calibri"/>
          <w:b/>
          <w:sz w:val="20"/>
          <w:lang w:val="de-DE"/>
        </w:rPr>
      </w:pPr>
      <w:r w:rsidRPr="00A11AAB">
        <w:rPr>
          <w:rFonts w:ascii="Calibri" w:hAnsi="Calibri" w:cs="Calibri"/>
          <w:i/>
          <w:sz w:val="20"/>
          <w:lang w:val="de-DE"/>
        </w:rPr>
        <w:t xml:space="preserve">In Flux, </w:t>
      </w:r>
      <w:r w:rsidRPr="00A11AAB">
        <w:rPr>
          <w:rFonts w:ascii="Calibri" w:hAnsi="Calibri" w:cs="Calibri"/>
          <w:sz w:val="20"/>
          <w:lang w:val="de-DE"/>
        </w:rPr>
        <w:t>Amy Schiffner</w:t>
      </w:r>
      <w:r w:rsidRPr="00A11AAB">
        <w:rPr>
          <w:rFonts w:ascii="Calibri" w:hAnsi="Calibri" w:cs="Calibri"/>
          <w:sz w:val="20"/>
          <w:lang w:val="de-DE"/>
        </w:rPr>
        <w:tab/>
      </w:r>
      <w:r w:rsidRPr="00A11AAB">
        <w:rPr>
          <w:rFonts w:ascii="Calibri" w:hAnsi="Calibri" w:cs="Calibri"/>
          <w:sz w:val="20"/>
          <w:lang w:val="de-DE"/>
        </w:rPr>
        <w:tab/>
      </w:r>
      <w:r w:rsidRPr="00A11AAB">
        <w:rPr>
          <w:rFonts w:ascii="Calibri" w:hAnsi="Calibri" w:cs="Calibri"/>
          <w:sz w:val="20"/>
          <w:lang w:val="de-DE"/>
        </w:rPr>
        <w:tab/>
      </w:r>
      <w:r w:rsidRPr="00A11AAB">
        <w:rPr>
          <w:rFonts w:ascii="Calibri" w:hAnsi="Calibri" w:cs="Calibri"/>
          <w:sz w:val="20"/>
          <w:lang w:val="de-DE"/>
        </w:rPr>
        <w:tab/>
      </w:r>
      <w:r w:rsidRPr="00A11AAB">
        <w:rPr>
          <w:rFonts w:ascii="Calibri" w:hAnsi="Calibri" w:cs="Calibri"/>
          <w:sz w:val="20"/>
          <w:lang w:val="de-DE"/>
        </w:rPr>
        <w:tab/>
      </w:r>
      <w:r w:rsidRPr="00A11AAB">
        <w:rPr>
          <w:rFonts w:ascii="Calibri" w:hAnsi="Calibri" w:cs="Calibri"/>
          <w:sz w:val="20"/>
          <w:lang w:val="de-DE"/>
        </w:rPr>
        <w:tab/>
      </w:r>
      <w:r w:rsidRPr="00A11AAB">
        <w:rPr>
          <w:rFonts w:ascii="Calibri" w:hAnsi="Calibri" w:cs="Calibri"/>
          <w:sz w:val="20"/>
          <w:lang w:val="de-DE"/>
        </w:rPr>
        <w:tab/>
      </w:r>
      <w:r w:rsidRPr="00A11AAB">
        <w:rPr>
          <w:rFonts w:ascii="Calibri" w:hAnsi="Calibri" w:cs="Calibri"/>
          <w:sz w:val="20"/>
          <w:lang w:val="de-DE"/>
        </w:rPr>
        <w:tab/>
      </w:r>
      <w:r>
        <w:rPr>
          <w:rFonts w:ascii="Calibri" w:hAnsi="Calibri" w:cs="Calibri"/>
          <w:sz w:val="20"/>
          <w:lang w:val="de-DE"/>
        </w:rPr>
        <w:tab/>
      </w:r>
      <w:r>
        <w:rPr>
          <w:rFonts w:ascii="Calibri" w:hAnsi="Calibri" w:cs="Calibri"/>
          <w:sz w:val="20"/>
          <w:lang w:val="de-DE"/>
        </w:rPr>
        <w:tab/>
        <w:t xml:space="preserve">              </w:t>
      </w:r>
      <w:r w:rsidRPr="00A11AAB">
        <w:rPr>
          <w:rFonts w:ascii="Calibri" w:hAnsi="Calibri" w:cs="Calibri"/>
          <w:sz w:val="20"/>
          <w:lang w:val="de-DE"/>
        </w:rPr>
        <w:t>Apr. 2010</w:t>
      </w:r>
    </w:p>
    <w:p w14:paraId="3D46CAE7" w14:textId="0C40337A" w:rsidR="000D248E" w:rsidRPr="00A4514D" w:rsidRDefault="00A4514D" w:rsidP="00273F1B">
      <w:pPr>
        <w:pStyle w:val="Body"/>
        <w:ind w:left="360" w:right="274"/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Fall/Spring </w:t>
      </w:r>
      <w:r w:rsidR="000D248E" w:rsidRPr="00A4514D">
        <w:rPr>
          <w:rFonts w:ascii="Calibri" w:hAnsi="Calibri" w:cs="Calibri"/>
          <w:sz w:val="20"/>
        </w:rPr>
        <w:t>Footholds Concert; Earl Ernst Lab Theatre</w:t>
      </w:r>
    </w:p>
    <w:p w14:paraId="5FE2E30C" w14:textId="5DD034CD" w:rsidR="000D248E" w:rsidRDefault="000D248E" w:rsidP="00863E54">
      <w:pPr>
        <w:pStyle w:val="Body"/>
        <w:numPr>
          <w:ilvl w:val="0"/>
          <w:numId w:val="45"/>
        </w:numPr>
        <w:ind w:left="720" w:right="274"/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i/>
          <w:sz w:val="20"/>
        </w:rPr>
        <w:t xml:space="preserve">Quickly Standing Still; </w:t>
      </w:r>
      <w:r>
        <w:rPr>
          <w:rFonts w:ascii="Calibri" w:hAnsi="Calibri" w:cs="Calibri"/>
          <w:sz w:val="20"/>
        </w:rPr>
        <w:t>Thesis Concert</w:t>
      </w:r>
      <w:r w:rsidR="00A4514D">
        <w:rPr>
          <w:rFonts w:ascii="Calibri" w:hAnsi="Calibri" w:cs="Calibri"/>
          <w:sz w:val="20"/>
        </w:rPr>
        <w:t>; Choreographer</w:t>
      </w:r>
      <w:r>
        <w:rPr>
          <w:rFonts w:ascii="Calibri" w:hAnsi="Calibri" w:cs="Calibri"/>
          <w:i/>
          <w:sz w:val="20"/>
        </w:rPr>
        <w:t xml:space="preserve">                               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 </w:t>
      </w:r>
      <w:r>
        <w:rPr>
          <w:rFonts w:ascii="Calibri" w:hAnsi="Calibri" w:cs="Calibri"/>
          <w:sz w:val="20"/>
        </w:rPr>
        <w:tab/>
        <w:t xml:space="preserve">      </w:t>
      </w:r>
      <w:r w:rsidR="00514AED">
        <w:rPr>
          <w:rFonts w:ascii="Calibri" w:hAnsi="Calibri" w:cs="Calibri"/>
          <w:sz w:val="20"/>
        </w:rPr>
        <w:tab/>
        <w:t xml:space="preserve">      </w:t>
      </w:r>
      <w:r>
        <w:rPr>
          <w:rFonts w:ascii="Calibri" w:hAnsi="Calibri" w:cs="Calibri"/>
          <w:sz w:val="20"/>
        </w:rPr>
        <w:t>2012</w:t>
      </w:r>
    </w:p>
    <w:p w14:paraId="5E297973" w14:textId="3FFED8DF" w:rsidR="000A1352" w:rsidRPr="00644D0A" w:rsidRDefault="000A1352" w:rsidP="00863E54">
      <w:pPr>
        <w:pStyle w:val="Body"/>
        <w:numPr>
          <w:ilvl w:val="0"/>
          <w:numId w:val="45"/>
        </w:numPr>
        <w:ind w:left="720" w:right="274"/>
        <w:contextualSpacing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Sea Art Move</w:t>
      </w:r>
      <w:r>
        <w:rPr>
          <w:rFonts w:ascii="Calibri" w:hAnsi="Calibri" w:cs="Calibri"/>
          <w:sz w:val="20"/>
        </w:rPr>
        <w:t xml:space="preserve">; Elyse Stevens Thesis Concert 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     </w:t>
      </w:r>
      <w:r w:rsidRPr="00644D0A">
        <w:rPr>
          <w:rFonts w:ascii="Calibri" w:hAnsi="Calibri" w:cs="Calibri"/>
          <w:sz w:val="20"/>
        </w:rPr>
        <w:t>2012</w:t>
      </w:r>
    </w:p>
    <w:p w14:paraId="78250F69" w14:textId="12EBA713" w:rsidR="000A1352" w:rsidRPr="00644D0A" w:rsidRDefault="000A1352" w:rsidP="00863E54">
      <w:pPr>
        <w:pStyle w:val="Body"/>
        <w:numPr>
          <w:ilvl w:val="1"/>
          <w:numId w:val="52"/>
        </w:numPr>
        <w:ind w:left="1080" w:right="274"/>
        <w:contextualSpacing/>
        <w:rPr>
          <w:rFonts w:ascii="Calibri" w:hAnsi="Calibri" w:cs="Calibri"/>
          <w:i/>
          <w:sz w:val="20"/>
        </w:rPr>
      </w:pPr>
      <w:r w:rsidRPr="00644D0A">
        <w:rPr>
          <w:rFonts w:ascii="Calibri" w:hAnsi="Calibri" w:cs="Calibri"/>
          <w:sz w:val="20"/>
        </w:rPr>
        <w:t>Dancer, Projection Design</w:t>
      </w:r>
      <w:r w:rsidRPr="00644D0A">
        <w:rPr>
          <w:rFonts w:ascii="Calibri" w:hAnsi="Calibri" w:cs="Calibri"/>
          <w:sz w:val="20"/>
        </w:rPr>
        <w:tab/>
      </w:r>
      <w:r w:rsidRPr="00644D0A">
        <w:rPr>
          <w:rFonts w:ascii="Calibri" w:hAnsi="Calibri" w:cs="Calibri"/>
          <w:sz w:val="20"/>
        </w:rPr>
        <w:tab/>
      </w:r>
      <w:r w:rsidRPr="00644D0A">
        <w:rPr>
          <w:rFonts w:ascii="Calibri" w:hAnsi="Calibri" w:cs="Calibri"/>
          <w:sz w:val="20"/>
        </w:rPr>
        <w:tab/>
      </w:r>
      <w:r w:rsidRPr="00644D0A">
        <w:rPr>
          <w:rFonts w:ascii="Calibri" w:hAnsi="Calibri" w:cs="Calibri"/>
          <w:sz w:val="20"/>
        </w:rPr>
        <w:tab/>
        <w:t xml:space="preserve">              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                     </w:t>
      </w:r>
    </w:p>
    <w:p w14:paraId="40CD18CB" w14:textId="1C6BF72A" w:rsidR="000A1352" w:rsidRDefault="000A1352" w:rsidP="00863E54">
      <w:pPr>
        <w:pStyle w:val="Body"/>
        <w:numPr>
          <w:ilvl w:val="0"/>
          <w:numId w:val="45"/>
        </w:numPr>
        <w:ind w:left="720" w:right="274"/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i/>
          <w:sz w:val="20"/>
        </w:rPr>
        <w:t>Movement Dimensions</w:t>
      </w:r>
      <w:r>
        <w:rPr>
          <w:rFonts w:ascii="Calibri" w:hAnsi="Calibri" w:cs="Calibri"/>
          <w:sz w:val="20"/>
        </w:rPr>
        <w:t>; Angela Haugejorden Thesis Concert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                             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     </w:t>
      </w:r>
      <w:r>
        <w:rPr>
          <w:rFonts w:ascii="Calibri" w:hAnsi="Calibri" w:cs="Calibri"/>
          <w:sz w:val="20"/>
        </w:rPr>
        <w:t>2012</w:t>
      </w:r>
    </w:p>
    <w:p w14:paraId="0FA23DCC" w14:textId="44786B99" w:rsidR="000A1352" w:rsidRPr="000A1352" w:rsidRDefault="000A1352" w:rsidP="00863E54">
      <w:pPr>
        <w:pStyle w:val="Body"/>
        <w:numPr>
          <w:ilvl w:val="1"/>
          <w:numId w:val="52"/>
        </w:numPr>
        <w:ind w:left="1080" w:right="274"/>
        <w:contextualSpacing/>
        <w:rPr>
          <w:rFonts w:ascii="Calibri" w:hAnsi="Calibri" w:cs="Calibri"/>
          <w:sz w:val="20"/>
        </w:rPr>
      </w:pPr>
      <w:r w:rsidRPr="00644D0A">
        <w:rPr>
          <w:rFonts w:ascii="Calibri" w:hAnsi="Calibri" w:cs="Calibri"/>
          <w:sz w:val="20"/>
        </w:rPr>
        <w:t>Dancer, Rehearsal Assistant</w:t>
      </w:r>
    </w:p>
    <w:p w14:paraId="1E2D291D" w14:textId="28DDDB22" w:rsidR="000D248E" w:rsidRDefault="000D248E" w:rsidP="00863E54">
      <w:pPr>
        <w:pStyle w:val="Body"/>
        <w:numPr>
          <w:ilvl w:val="0"/>
          <w:numId w:val="45"/>
        </w:numPr>
        <w:ind w:left="720" w:right="274"/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i/>
          <w:sz w:val="20"/>
        </w:rPr>
        <w:t>Traveling Woman</w:t>
      </w:r>
      <w:r w:rsidR="00A4514D">
        <w:rPr>
          <w:rFonts w:ascii="Calibri" w:hAnsi="Calibri" w:cs="Calibri"/>
          <w:sz w:val="20"/>
        </w:rPr>
        <w:t>; Choreographer</w:t>
      </w:r>
      <w:r w:rsidR="00A4514D">
        <w:rPr>
          <w:rFonts w:ascii="Calibri" w:hAnsi="Calibri" w:cs="Calibri"/>
          <w:i/>
          <w:sz w:val="20"/>
        </w:rPr>
        <w:t xml:space="preserve">                               </w:t>
      </w:r>
      <w:r w:rsidR="00A4514D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i/>
          <w:sz w:val="20"/>
        </w:rPr>
        <w:tab/>
      </w:r>
      <w:r>
        <w:rPr>
          <w:rFonts w:ascii="Calibri" w:hAnsi="Calibri" w:cs="Calibri"/>
          <w:i/>
          <w:sz w:val="20"/>
        </w:rPr>
        <w:tab/>
        <w:t xml:space="preserve">   </w:t>
      </w:r>
      <w:r>
        <w:rPr>
          <w:rFonts w:ascii="Calibri" w:hAnsi="Calibri" w:cs="Calibri"/>
          <w:i/>
          <w:sz w:val="20"/>
        </w:rPr>
        <w:tab/>
      </w:r>
      <w:r>
        <w:rPr>
          <w:rFonts w:ascii="Calibri" w:hAnsi="Calibri" w:cs="Calibri"/>
          <w:i/>
          <w:sz w:val="20"/>
        </w:rPr>
        <w:tab/>
      </w:r>
      <w:r>
        <w:rPr>
          <w:rFonts w:ascii="Calibri" w:hAnsi="Calibri" w:cs="Calibri"/>
          <w:i/>
          <w:sz w:val="20"/>
        </w:rPr>
        <w:tab/>
      </w:r>
      <w:r>
        <w:rPr>
          <w:rFonts w:ascii="Calibri" w:hAnsi="Calibri" w:cs="Calibri"/>
          <w:i/>
          <w:sz w:val="20"/>
        </w:rPr>
        <w:tab/>
        <w:t xml:space="preserve">  </w:t>
      </w:r>
      <w:r>
        <w:rPr>
          <w:rFonts w:ascii="Calibri" w:hAnsi="Calibri" w:cs="Calibri"/>
          <w:i/>
          <w:sz w:val="20"/>
        </w:rPr>
        <w:tab/>
        <w:t xml:space="preserve"> </w:t>
      </w:r>
      <w:r>
        <w:rPr>
          <w:rFonts w:ascii="Calibri" w:hAnsi="Calibri" w:cs="Calibri"/>
          <w:i/>
          <w:sz w:val="20"/>
        </w:rPr>
        <w:tab/>
      </w:r>
      <w:r w:rsidR="00A4514D">
        <w:rPr>
          <w:rFonts w:ascii="Calibri" w:hAnsi="Calibri" w:cs="Calibri"/>
          <w:i/>
          <w:sz w:val="20"/>
        </w:rPr>
        <w:t xml:space="preserve">      </w:t>
      </w:r>
      <w:r>
        <w:rPr>
          <w:rFonts w:ascii="Calibri" w:hAnsi="Calibri" w:cs="Calibri"/>
          <w:sz w:val="20"/>
        </w:rPr>
        <w:t>2011</w:t>
      </w:r>
      <w:r>
        <w:rPr>
          <w:rFonts w:ascii="Calibri" w:hAnsi="Calibri" w:cs="Calibri"/>
          <w:i/>
          <w:sz w:val="20"/>
        </w:rPr>
        <w:tab/>
      </w:r>
    </w:p>
    <w:p w14:paraId="458F0AA3" w14:textId="7114BED4" w:rsidR="000D248E" w:rsidRDefault="000D248E" w:rsidP="00863E54">
      <w:pPr>
        <w:pStyle w:val="Body"/>
        <w:numPr>
          <w:ilvl w:val="0"/>
          <w:numId w:val="45"/>
        </w:numPr>
        <w:ind w:left="720" w:right="274"/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i/>
          <w:sz w:val="20"/>
        </w:rPr>
        <w:t>Peachy Keen</w:t>
      </w:r>
      <w:r w:rsidR="00A4514D">
        <w:rPr>
          <w:rFonts w:ascii="Calibri" w:hAnsi="Calibri" w:cs="Calibri"/>
          <w:sz w:val="20"/>
        </w:rPr>
        <w:t>; Choreographer</w:t>
      </w:r>
      <w:r w:rsidR="00A4514D">
        <w:rPr>
          <w:rFonts w:ascii="Calibri" w:hAnsi="Calibri" w:cs="Calibri"/>
          <w:i/>
          <w:sz w:val="20"/>
        </w:rPr>
        <w:t xml:space="preserve">                               </w:t>
      </w:r>
      <w:r w:rsidR="00A4514D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 xml:space="preserve">  </w:t>
      </w:r>
      <w:r>
        <w:rPr>
          <w:rFonts w:ascii="Calibri" w:hAnsi="Calibri" w:cs="Calibri"/>
          <w:i/>
          <w:sz w:val="20"/>
        </w:rPr>
        <w:t xml:space="preserve">                                                                   </w:t>
      </w:r>
      <w:r w:rsidR="00A4514D">
        <w:rPr>
          <w:rFonts w:ascii="Calibri" w:hAnsi="Calibri" w:cs="Calibri"/>
          <w:sz w:val="20"/>
        </w:rPr>
        <w:t xml:space="preserve">  </w:t>
      </w:r>
      <w:r w:rsidR="00A4514D">
        <w:rPr>
          <w:rFonts w:ascii="Calibri" w:hAnsi="Calibri" w:cs="Calibri"/>
          <w:sz w:val="20"/>
        </w:rPr>
        <w:tab/>
      </w:r>
      <w:r w:rsidR="00A4514D">
        <w:rPr>
          <w:rFonts w:ascii="Calibri" w:hAnsi="Calibri" w:cs="Calibri"/>
          <w:sz w:val="20"/>
        </w:rPr>
        <w:tab/>
      </w:r>
      <w:r w:rsidR="00A4514D">
        <w:rPr>
          <w:rFonts w:ascii="Calibri" w:hAnsi="Calibri" w:cs="Calibri"/>
          <w:sz w:val="20"/>
        </w:rPr>
        <w:tab/>
      </w:r>
      <w:r w:rsidR="00A4514D">
        <w:rPr>
          <w:rFonts w:ascii="Calibri" w:hAnsi="Calibri" w:cs="Calibri"/>
          <w:sz w:val="20"/>
        </w:rPr>
        <w:tab/>
        <w:t xml:space="preserve">      </w:t>
      </w:r>
      <w:r>
        <w:rPr>
          <w:rFonts w:ascii="Calibri" w:hAnsi="Calibri" w:cs="Calibri"/>
          <w:sz w:val="20"/>
        </w:rPr>
        <w:t>2011</w:t>
      </w:r>
    </w:p>
    <w:p w14:paraId="669D53D5" w14:textId="4F779448" w:rsidR="000A1352" w:rsidRPr="000A1352" w:rsidRDefault="000A1352" w:rsidP="00863E54">
      <w:pPr>
        <w:pStyle w:val="Body"/>
        <w:numPr>
          <w:ilvl w:val="0"/>
          <w:numId w:val="45"/>
        </w:numPr>
        <w:ind w:left="720" w:right="274"/>
        <w:contextualSpacing/>
        <w:rPr>
          <w:rFonts w:ascii="Calibri" w:hAnsi="Calibri" w:cs="Calibri"/>
          <w:i/>
          <w:sz w:val="20"/>
        </w:rPr>
      </w:pPr>
      <w:r w:rsidRPr="003E32F2">
        <w:rPr>
          <w:rFonts w:ascii="Calibri" w:hAnsi="Calibri" w:cs="Calibri"/>
          <w:i/>
          <w:sz w:val="20"/>
          <w:lang w:val="it-IT"/>
        </w:rPr>
        <w:t>Mi Papalote</w:t>
      </w:r>
      <w:r w:rsidRPr="003E32F2">
        <w:rPr>
          <w:rFonts w:ascii="Calibri" w:hAnsi="Calibri" w:cs="Calibri"/>
          <w:sz w:val="20"/>
          <w:lang w:val="it-IT"/>
        </w:rPr>
        <w:t>,</w:t>
      </w:r>
      <w:r>
        <w:rPr>
          <w:rFonts w:ascii="Calibri" w:hAnsi="Calibri" w:cs="Calibri"/>
          <w:sz w:val="20"/>
          <w:lang w:val="it-IT"/>
        </w:rPr>
        <w:t xml:space="preserve"> Gene Horita;</w:t>
      </w:r>
      <w:r>
        <w:rPr>
          <w:rFonts w:ascii="Calibri" w:hAnsi="Calibri" w:cs="Calibri"/>
          <w:sz w:val="20"/>
          <w:lang w:val="it-IT"/>
        </w:rPr>
        <w:t xml:space="preserve"> </w:t>
      </w:r>
      <w:r w:rsidRPr="003E32F2">
        <w:rPr>
          <w:rFonts w:ascii="Calibri" w:hAnsi="Calibri" w:cs="Calibri"/>
          <w:sz w:val="20"/>
          <w:lang w:val="it-IT"/>
        </w:rPr>
        <w:t>Dancer</w:t>
      </w:r>
      <w:r w:rsidRPr="003E32F2">
        <w:rPr>
          <w:rFonts w:ascii="Calibri" w:hAnsi="Calibri" w:cs="Calibri"/>
          <w:sz w:val="20"/>
          <w:lang w:val="it-IT"/>
        </w:rPr>
        <w:tab/>
      </w:r>
      <w:r w:rsidRPr="003E32F2">
        <w:rPr>
          <w:rFonts w:ascii="Calibri" w:hAnsi="Calibri" w:cs="Calibri"/>
          <w:sz w:val="20"/>
          <w:lang w:val="it-IT"/>
        </w:rPr>
        <w:tab/>
      </w:r>
      <w:r w:rsidRPr="003E32F2">
        <w:rPr>
          <w:rFonts w:ascii="Calibri" w:hAnsi="Calibri" w:cs="Calibri"/>
          <w:sz w:val="20"/>
          <w:lang w:val="it-IT"/>
        </w:rPr>
        <w:tab/>
      </w:r>
      <w:r w:rsidRPr="003E32F2">
        <w:rPr>
          <w:rFonts w:ascii="Calibri" w:hAnsi="Calibri" w:cs="Calibri"/>
          <w:sz w:val="20"/>
          <w:lang w:val="it-IT"/>
        </w:rPr>
        <w:tab/>
      </w:r>
      <w:r w:rsidRPr="003E32F2">
        <w:rPr>
          <w:rFonts w:ascii="Calibri" w:hAnsi="Calibri" w:cs="Calibri"/>
          <w:sz w:val="20"/>
          <w:lang w:val="it-IT"/>
        </w:rPr>
        <w:tab/>
      </w:r>
      <w:r w:rsidRPr="003E32F2">
        <w:rPr>
          <w:rFonts w:ascii="Calibri" w:hAnsi="Calibri" w:cs="Calibri"/>
          <w:sz w:val="20"/>
          <w:lang w:val="it-IT"/>
        </w:rPr>
        <w:tab/>
      </w:r>
      <w:r w:rsidRPr="003E32F2">
        <w:rPr>
          <w:rFonts w:ascii="Calibri" w:hAnsi="Calibri" w:cs="Calibri"/>
          <w:sz w:val="20"/>
          <w:lang w:val="it-IT"/>
        </w:rPr>
        <w:tab/>
      </w:r>
      <w:r>
        <w:rPr>
          <w:rFonts w:ascii="Calibri" w:hAnsi="Calibri" w:cs="Calibri"/>
          <w:sz w:val="20"/>
          <w:lang w:val="it-IT"/>
        </w:rPr>
        <w:tab/>
        <w:t xml:space="preserve">              </w:t>
      </w:r>
      <w:r>
        <w:rPr>
          <w:rFonts w:ascii="Calibri" w:hAnsi="Calibri" w:cs="Calibri"/>
          <w:sz w:val="20"/>
          <w:lang w:val="it-IT"/>
        </w:rPr>
        <w:t xml:space="preserve"> </w:t>
      </w:r>
      <w:r>
        <w:rPr>
          <w:rFonts w:ascii="Calibri" w:hAnsi="Calibri" w:cs="Calibri"/>
          <w:sz w:val="20"/>
          <w:lang w:val="it-IT"/>
        </w:rPr>
        <w:tab/>
      </w:r>
      <w:r>
        <w:rPr>
          <w:rFonts w:ascii="Calibri" w:hAnsi="Calibri" w:cs="Calibri"/>
          <w:sz w:val="20"/>
          <w:lang w:val="it-IT"/>
        </w:rPr>
        <w:tab/>
        <w:t xml:space="preserve">      </w:t>
      </w:r>
      <w:r w:rsidRPr="003E32F2">
        <w:rPr>
          <w:rFonts w:ascii="Calibri" w:hAnsi="Calibri" w:cs="Calibri"/>
          <w:sz w:val="20"/>
          <w:lang w:val="it-IT"/>
        </w:rPr>
        <w:t>2010</w:t>
      </w:r>
    </w:p>
    <w:p w14:paraId="5360F390" w14:textId="77777777" w:rsidR="000A1352" w:rsidRDefault="000D248E" w:rsidP="00863E54">
      <w:pPr>
        <w:pStyle w:val="Body"/>
        <w:numPr>
          <w:ilvl w:val="0"/>
          <w:numId w:val="45"/>
        </w:numPr>
        <w:ind w:left="720" w:right="274"/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i/>
          <w:sz w:val="20"/>
        </w:rPr>
        <w:t>In These Shoes</w:t>
      </w:r>
      <w:r w:rsidR="00A4514D">
        <w:rPr>
          <w:rFonts w:ascii="Calibri" w:hAnsi="Calibri" w:cs="Calibri"/>
          <w:sz w:val="20"/>
        </w:rPr>
        <w:t>; Choreographer</w:t>
      </w:r>
      <w:r w:rsidR="00A4514D">
        <w:rPr>
          <w:rFonts w:ascii="Calibri" w:hAnsi="Calibri" w:cs="Calibri"/>
          <w:i/>
          <w:sz w:val="20"/>
        </w:rPr>
        <w:t xml:space="preserve">                               </w:t>
      </w:r>
      <w:r w:rsidR="00A4514D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i/>
          <w:sz w:val="20"/>
        </w:rPr>
        <w:tab/>
      </w:r>
      <w:r>
        <w:rPr>
          <w:rFonts w:ascii="Calibri" w:hAnsi="Calibri" w:cs="Calibri"/>
          <w:i/>
          <w:sz w:val="20"/>
        </w:rPr>
        <w:tab/>
      </w:r>
      <w:r>
        <w:rPr>
          <w:rFonts w:ascii="Calibri" w:hAnsi="Calibri" w:cs="Calibri"/>
          <w:i/>
          <w:sz w:val="20"/>
        </w:rPr>
        <w:tab/>
      </w:r>
      <w:r>
        <w:rPr>
          <w:rFonts w:ascii="Calibri" w:hAnsi="Calibri" w:cs="Calibri"/>
          <w:i/>
          <w:sz w:val="20"/>
        </w:rPr>
        <w:tab/>
      </w:r>
      <w:r>
        <w:rPr>
          <w:rFonts w:ascii="Calibri" w:hAnsi="Calibri" w:cs="Calibri"/>
          <w:i/>
          <w:sz w:val="20"/>
        </w:rPr>
        <w:tab/>
        <w:t xml:space="preserve">        </w:t>
      </w:r>
      <w:r>
        <w:rPr>
          <w:rFonts w:ascii="Calibri" w:hAnsi="Calibri" w:cs="Calibri"/>
          <w:i/>
          <w:sz w:val="20"/>
        </w:rPr>
        <w:tab/>
        <w:t xml:space="preserve"> </w:t>
      </w:r>
      <w:r>
        <w:rPr>
          <w:rFonts w:ascii="Calibri" w:hAnsi="Calibri" w:cs="Calibri"/>
          <w:i/>
          <w:sz w:val="20"/>
        </w:rPr>
        <w:tab/>
      </w:r>
      <w:r>
        <w:rPr>
          <w:rFonts w:ascii="Calibri" w:hAnsi="Calibri" w:cs="Calibri"/>
          <w:i/>
          <w:sz w:val="20"/>
        </w:rPr>
        <w:tab/>
        <w:t xml:space="preserve">      </w:t>
      </w:r>
      <w:r w:rsidR="000A1352">
        <w:rPr>
          <w:rFonts w:ascii="Calibri" w:hAnsi="Calibri" w:cs="Calibri"/>
          <w:sz w:val="20"/>
        </w:rPr>
        <w:t>2009</w:t>
      </w:r>
    </w:p>
    <w:p w14:paraId="43E9C154" w14:textId="1D641D51" w:rsidR="00A4514D" w:rsidRPr="000A1352" w:rsidRDefault="000A1352" w:rsidP="00863E54">
      <w:pPr>
        <w:pStyle w:val="Body"/>
        <w:numPr>
          <w:ilvl w:val="0"/>
          <w:numId w:val="45"/>
        </w:numPr>
        <w:ind w:left="720" w:right="274"/>
        <w:contextualSpacing/>
        <w:rPr>
          <w:rFonts w:ascii="Calibri" w:hAnsi="Calibri" w:cs="Calibri"/>
          <w:sz w:val="20"/>
        </w:rPr>
      </w:pPr>
      <w:r w:rsidRPr="000A1352">
        <w:rPr>
          <w:rFonts w:ascii="Calibri" w:hAnsi="Calibri" w:cs="Calibri"/>
          <w:i/>
          <w:sz w:val="20"/>
        </w:rPr>
        <w:t>Posture Lab</w:t>
      </w:r>
      <w:r w:rsidRPr="000A1352">
        <w:rPr>
          <w:rFonts w:ascii="Calibri" w:hAnsi="Calibri" w:cs="Calibri"/>
          <w:sz w:val="20"/>
        </w:rPr>
        <w:t>; Lisa Orig Thesis</w:t>
      </w:r>
      <w:r>
        <w:rPr>
          <w:rFonts w:ascii="Calibri" w:hAnsi="Calibri" w:cs="Calibri"/>
          <w:sz w:val="20"/>
        </w:rPr>
        <w:t xml:space="preserve"> Concert;</w:t>
      </w:r>
      <w:r w:rsidRPr="000A1352">
        <w:rPr>
          <w:rFonts w:ascii="Calibri" w:hAnsi="Calibri" w:cs="Calibri"/>
          <w:sz w:val="20"/>
        </w:rPr>
        <w:t xml:space="preserve"> Dancer</w:t>
      </w:r>
      <w:r w:rsidRPr="000A1352">
        <w:rPr>
          <w:rFonts w:ascii="Calibri" w:hAnsi="Calibri" w:cs="Calibri"/>
          <w:sz w:val="20"/>
        </w:rPr>
        <w:tab/>
      </w:r>
      <w:r w:rsidRPr="000A1352">
        <w:rPr>
          <w:rFonts w:ascii="Calibri" w:hAnsi="Calibri" w:cs="Calibri"/>
          <w:sz w:val="20"/>
        </w:rPr>
        <w:tab/>
      </w:r>
      <w:r w:rsidRPr="000A1352">
        <w:rPr>
          <w:rFonts w:ascii="Calibri" w:hAnsi="Calibri" w:cs="Calibri"/>
          <w:sz w:val="20"/>
        </w:rPr>
        <w:tab/>
      </w:r>
      <w:r w:rsidRPr="000A1352">
        <w:rPr>
          <w:rFonts w:ascii="Calibri" w:hAnsi="Calibri" w:cs="Calibri"/>
          <w:sz w:val="20"/>
        </w:rPr>
        <w:tab/>
      </w:r>
      <w:r w:rsidRPr="000A1352">
        <w:rPr>
          <w:rFonts w:ascii="Calibri" w:hAnsi="Calibri" w:cs="Calibri"/>
          <w:sz w:val="20"/>
        </w:rPr>
        <w:tab/>
      </w:r>
      <w:r w:rsidRPr="000A1352">
        <w:rPr>
          <w:rFonts w:ascii="Calibri" w:hAnsi="Calibri" w:cs="Calibri"/>
          <w:sz w:val="20"/>
        </w:rPr>
        <w:tab/>
      </w:r>
      <w:r w:rsidRPr="000A1352">
        <w:rPr>
          <w:rFonts w:ascii="Calibri" w:hAnsi="Calibri" w:cs="Calibri"/>
          <w:sz w:val="20"/>
        </w:rPr>
        <w:tab/>
        <w:t xml:space="preserve">              </w:t>
      </w:r>
      <w:r>
        <w:rPr>
          <w:rFonts w:ascii="Calibri" w:hAnsi="Calibri" w:cs="Calibri"/>
          <w:sz w:val="20"/>
        </w:rPr>
        <w:tab/>
        <w:t xml:space="preserve">      </w:t>
      </w:r>
      <w:r w:rsidRPr="000A1352">
        <w:rPr>
          <w:rFonts w:ascii="Calibri" w:hAnsi="Calibri" w:cs="Calibri"/>
          <w:sz w:val="20"/>
        </w:rPr>
        <w:t>2009</w:t>
      </w:r>
    </w:p>
    <w:p w14:paraId="20D66EA5" w14:textId="77777777" w:rsidR="00732BF9" w:rsidRDefault="00732BF9" w:rsidP="00732BF9">
      <w:pPr>
        <w:pStyle w:val="Body"/>
        <w:ind w:left="360" w:right="274"/>
        <w:contextualSpacing/>
        <w:rPr>
          <w:rFonts w:ascii="Calibri" w:hAnsi="Calibri" w:cs="Calibri"/>
          <w:sz w:val="20"/>
        </w:rPr>
      </w:pPr>
    </w:p>
    <w:p w14:paraId="3688559F" w14:textId="77777777" w:rsidR="00732BF9" w:rsidRPr="00732BF9" w:rsidRDefault="00732BF9" w:rsidP="00732BF9">
      <w:pPr>
        <w:pStyle w:val="Body"/>
        <w:ind w:left="360" w:right="274"/>
        <w:contextualSpacing/>
        <w:rPr>
          <w:rFonts w:ascii="Calibri" w:hAnsi="Calibri" w:cs="Calibri"/>
          <w:sz w:val="20"/>
        </w:rPr>
      </w:pPr>
    </w:p>
    <w:p w14:paraId="4877B286" w14:textId="77777777" w:rsidR="000D248E" w:rsidRPr="006D48C7" w:rsidRDefault="000D248E" w:rsidP="00863E54">
      <w:pPr>
        <w:pStyle w:val="Body"/>
        <w:numPr>
          <w:ilvl w:val="1"/>
          <w:numId w:val="20"/>
        </w:numPr>
        <w:ind w:left="360" w:right="274"/>
        <w:contextualSpacing/>
        <w:rPr>
          <w:rFonts w:ascii="Calibri" w:hAnsi="Calibri" w:cs="Calibri"/>
          <w:sz w:val="20"/>
        </w:rPr>
      </w:pPr>
      <w:r w:rsidRPr="00A4514D">
        <w:rPr>
          <w:rFonts w:ascii="Calibri" w:hAnsi="Calibri" w:cs="Calibri"/>
          <w:sz w:val="20"/>
        </w:rPr>
        <w:lastRenderedPageBreak/>
        <w:t>Asia Pacific Dance Festival</w:t>
      </w:r>
      <w:r w:rsidRPr="006D48C7">
        <w:rPr>
          <w:rFonts w:ascii="Calibri" w:hAnsi="Calibri" w:cs="Calibri"/>
          <w:b/>
          <w:sz w:val="20"/>
        </w:rPr>
        <w:t xml:space="preserve">, </w:t>
      </w:r>
      <w:r w:rsidRPr="006D48C7">
        <w:rPr>
          <w:rFonts w:ascii="Calibri" w:hAnsi="Calibri" w:cs="Calibri"/>
          <w:sz w:val="20"/>
        </w:rPr>
        <w:t>Kennedy Theatre, Honolulu, HI</w:t>
      </w:r>
      <w:r w:rsidRPr="006D48C7">
        <w:rPr>
          <w:rFonts w:ascii="Calibri" w:hAnsi="Calibri" w:cs="Calibri"/>
          <w:sz w:val="20"/>
        </w:rPr>
        <w:tab/>
      </w:r>
      <w:r w:rsidRPr="006D48C7">
        <w:rPr>
          <w:rFonts w:ascii="Calibri" w:hAnsi="Calibri" w:cs="Calibri"/>
          <w:sz w:val="20"/>
        </w:rPr>
        <w:tab/>
        <w:t xml:space="preserve">                       </w:t>
      </w:r>
      <w:r w:rsidRPr="006D48C7">
        <w:rPr>
          <w:rFonts w:ascii="Calibri" w:hAnsi="Calibri" w:cs="Calibri"/>
          <w:sz w:val="20"/>
        </w:rPr>
        <w:tab/>
      </w:r>
      <w:r w:rsidRPr="006D48C7">
        <w:rPr>
          <w:rFonts w:ascii="Calibri" w:hAnsi="Calibri" w:cs="Calibri"/>
          <w:sz w:val="20"/>
        </w:rPr>
        <w:tab/>
        <w:t xml:space="preserve"> 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     </w:t>
      </w:r>
      <w:r w:rsidRPr="006D48C7">
        <w:rPr>
          <w:rFonts w:ascii="Calibri" w:hAnsi="Calibri" w:cs="Calibri"/>
          <w:sz w:val="20"/>
        </w:rPr>
        <w:t>2012</w:t>
      </w:r>
    </w:p>
    <w:p w14:paraId="01BC46DD" w14:textId="1CCAB267" w:rsidR="00D36FDB" w:rsidRPr="00D36FDB" w:rsidRDefault="000D248E" w:rsidP="00863E54">
      <w:pPr>
        <w:pStyle w:val="Body"/>
        <w:numPr>
          <w:ilvl w:val="0"/>
          <w:numId w:val="45"/>
        </w:numPr>
        <w:ind w:left="720" w:right="274"/>
        <w:contextualSpacing/>
        <w:rPr>
          <w:sz w:val="20"/>
        </w:rPr>
      </w:pPr>
      <w:r w:rsidRPr="006D48C7">
        <w:rPr>
          <w:rFonts w:ascii="Calibri" w:hAnsi="Calibri" w:cs="Calibri"/>
          <w:i/>
          <w:sz w:val="20"/>
        </w:rPr>
        <w:t xml:space="preserve">Ugat, </w:t>
      </w:r>
      <w:r w:rsidRPr="006D48C7">
        <w:rPr>
          <w:rFonts w:ascii="Calibri" w:hAnsi="Calibri" w:cs="Calibri"/>
          <w:sz w:val="20"/>
        </w:rPr>
        <w:t>Cher Anab</w:t>
      </w:r>
      <w:r w:rsidR="00A4514D" w:rsidRPr="00A4514D">
        <w:rPr>
          <w:rFonts w:ascii="Calibri" w:hAnsi="Calibri" w:cs="Calibri"/>
          <w:sz w:val="20"/>
        </w:rPr>
        <w:t>o</w:t>
      </w:r>
      <w:r w:rsidR="000A1352">
        <w:rPr>
          <w:rFonts w:ascii="Calibri" w:hAnsi="Calibri" w:cs="Calibri"/>
          <w:sz w:val="20"/>
        </w:rPr>
        <w:t>; Dancer</w:t>
      </w:r>
    </w:p>
    <w:p w14:paraId="600C070F" w14:textId="2EF747C8" w:rsidR="000D248E" w:rsidRPr="00D36FDB" w:rsidRDefault="000D248E" w:rsidP="00863E54">
      <w:pPr>
        <w:pStyle w:val="Body"/>
        <w:numPr>
          <w:ilvl w:val="1"/>
          <w:numId w:val="20"/>
        </w:numPr>
        <w:ind w:left="1080" w:right="274"/>
        <w:contextualSpacing/>
        <w:rPr>
          <w:sz w:val="20"/>
        </w:rPr>
      </w:pPr>
      <w:r w:rsidRPr="00D36FDB">
        <w:rPr>
          <w:rFonts w:ascii="Calibri" w:hAnsi="Calibri" w:cs="Calibri"/>
          <w:sz w:val="20"/>
        </w:rPr>
        <w:t>First Annual International Asian Pacific Dance Festival</w:t>
      </w:r>
    </w:p>
    <w:p w14:paraId="2D4D75D6" w14:textId="77777777" w:rsidR="000D248E" w:rsidRPr="00A4514D" w:rsidRDefault="000D248E" w:rsidP="00863E54">
      <w:pPr>
        <w:pStyle w:val="Body"/>
        <w:numPr>
          <w:ilvl w:val="0"/>
          <w:numId w:val="19"/>
        </w:numPr>
        <w:contextualSpacing/>
        <w:rPr>
          <w:rFonts w:ascii="Calibri" w:hAnsi="Calibri" w:cs="Calibri"/>
          <w:sz w:val="20"/>
        </w:rPr>
      </w:pPr>
      <w:r w:rsidRPr="00A4514D">
        <w:rPr>
          <w:rFonts w:ascii="Calibri" w:hAnsi="Calibri" w:cs="Calibri"/>
          <w:sz w:val="20"/>
        </w:rPr>
        <w:t>State University of New York at Buffalo; Buffalo, NY</w:t>
      </w:r>
      <w:r w:rsidRPr="00A4514D">
        <w:rPr>
          <w:rFonts w:ascii="Calibri" w:hAnsi="Calibri" w:cs="Calibri"/>
          <w:sz w:val="20"/>
        </w:rPr>
        <w:tab/>
      </w:r>
      <w:r w:rsidRPr="00A4514D">
        <w:rPr>
          <w:rFonts w:ascii="Calibri" w:hAnsi="Calibri" w:cs="Calibri"/>
          <w:sz w:val="20"/>
        </w:rPr>
        <w:tab/>
      </w:r>
      <w:r w:rsidRPr="00A4514D">
        <w:rPr>
          <w:rFonts w:ascii="Calibri" w:hAnsi="Calibri" w:cs="Calibri"/>
          <w:sz w:val="20"/>
        </w:rPr>
        <w:tab/>
      </w:r>
      <w:r w:rsidRPr="00A4514D">
        <w:rPr>
          <w:rFonts w:ascii="Calibri" w:hAnsi="Calibri" w:cs="Calibri"/>
          <w:sz w:val="20"/>
        </w:rPr>
        <w:tab/>
      </w:r>
      <w:r w:rsidRPr="00A4514D">
        <w:rPr>
          <w:rFonts w:ascii="Calibri" w:hAnsi="Calibri" w:cs="Calibri"/>
          <w:sz w:val="20"/>
        </w:rPr>
        <w:tab/>
      </w:r>
    </w:p>
    <w:p w14:paraId="0FAE6E02" w14:textId="65897E38" w:rsidR="000D248E" w:rsidRPr="009E6177" w:rsidRDefault="000D248E" w:rsidP="00863E54">
      <w:pPr>
        <w:pStyle w:val="Body"/>
        <w:numPr>
          <w:ilvl w:val="0"/>
          <w:numId w:val="45"/>
        </w:numPr>
        <w:ind w:left="720" w:right="274"/>
        <w:contextualSpacing/>
        <w:rPr>
          <w:rFonts w:ascii="Calibri" w:hAnsi="Calibri" w:cs="Calibri"/>
          <w:sz w:val="20"/>
        </w:rPr>
      </w:pPr>
      <w:r w:rsidRPr="00A4514D">
        <w:rPr>
          <w:rFonts w:ascii="Calibri" w:hAnsi="Calibri" w:cs="Calibri"/>
          <w:sz w:val="20"/>
        </w:rPr>
        <w:t>Choreographer’s Showcase, Center For The Arts Black Box Theatre</w:t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  <w:t xml:space="preserve">                                               </w:t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  <w:t xml:space="preserve">      </w:t>
      </w:r>
      <w:r>
        <w:rPr>
          <w:rFonts w:ascii="Calibri" w:hAnsi="Calibri" w:cs="Calibri"/>
          <w:sz w:val="20"/>
        </w:rPr>
        <w:t>2002</w:t>
      </w:r>
    </w:p>
    <w:p w14:paraId="0862F12C" w14:textId="10DF513F" w:rsidR="000D248E" w:rsidRDefault="000D248E" w:rsidP="00863E54">
      <w:pPr>
        <w:pStyle w:val="Body"/>
        <w:numPr>
          <w:ilvl w:val="0"/>
          <w:numId w:val="11"/>
        </w:numPr>
        <w:ind w:left="1080"/>
        <w:contextualSpacing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i/>
          <w:sz w:val="20"/>
        </w:rPr>
        <w:t>From the Shadows</w:t>
      </w:r>
      <w:r>
        <w:rPr>
          <w:rFonts w:ascii="Calibri" w:hAnsi="Calibri" w:cs="Calibri"/>
          <w:sz w:val="20"/>
        </w:rPr>
        <w:t>, Choreographer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</w:p>
    <w:p w14:paraId="1D5E0821" w14:textId="11B6120E" w:rsidR="004F70FC" w:rsidRPr="00E243A3" w:rsidRDefault="00E04D74" w:rsidP="00863E54">
      <w:pPr>
        <w:pStyle w:val="Body"/>
        <w:numPr>
          <w:ilvl w:val="0"/>
          <w:numId w:val="11"/>
        </w:numPr>
        <w:ind w:left="1080" w:right="274"/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i/>
          <w:sz w:val="20"/>
        </w:rPr>
        <w:t xml:space="preserve">Crowded Solitude, </w:t>
      </w:r>
      <w:r>
        <w:rPr>
          <w:rFonts w:ascii="Calibri" w:hAnsi="Calibri" w:cs="Calibri"/>
          <w:sz w:val="20"/>
        </w:rPr>
        <w:t>Margie Rapp</w:t>
      </w:r>
      <w:r>
        <w:rPr>
          <w:rFonts w:ascii="Calibri" w:hAnsi="Calibri" w:cs="Calibri"/>
          <w:i/>
          <w:sz w:val="20"/>
        </w:rPr>
        <w:t xml:space="preserve">; </w:t>
      </w:r>
      <w:r>
        <w:rPr>
          <w:rFonts w:ascii="Calibri" w:hAnsi="Calibri" w:cs="Calibri"/>
          <w:sz w:val="20"/>
        </w:rPr>
        <w:t>Dancer</w:t>
      </w:r>
      <w:r>
        <w:rPr>
          <w:rFonts w:ascii="Calibri" w:hAnsi="Calibri" w:cs="Calibri"/>
          <w:i/>
          <w:sz w:val="20"/>
        </w:rPr>
        <w:tab/>
      </w:r>
    </w:p>
    <w:p w14:paraId="6C981CB2" w14:textId="732A54EE" w:rsidR="00AE451E" w:rsidRDefault="00AE451E" w:rsidP="00863E54">
      <w:pPr>
        <w:pStyle w:val="Body"/>
        <w:numPr>
          <w:ilvl w:val="0"/>
          <w:numId w:val="17"/>
        </w:numPr>
        <w:ind w:right="274"/>
        <w:contextualSpacing/>
        <w:rPr>
          <w:rFonts w:ascii="Calibri" w:hAnsi="Calibri" w:cs="Calibri"/>
          <w:i/>
          <w:iCs/>
          <w:sz w:val="20"/>
        </w:rPr>
      </w:pPr>
      <w:r w:rsidRPr="008E1758">
        <w:rPr>
          <w:rFonts w:ascii="Calibri" w:hAnsi="Calibri" w:cs="Calibri"/>
          <w:sz w:val="20"/>
        </w:rPr>
        <w:t>SUNY New Paltz Summer Dance Exchange</w:t>
      </w:r>
      <w:r>
        <w:rPr>
          <w:rFonts w:ascii="Calibri" w:hAnsi="Calibri" w:cs="Calibri"/>
          <w:sz w:val="20"/>
        </w:rPr>
        <w:t>,</w:t>
      </w:r>
      <w:r>
        <w:rPr>
          <w:rFonts w:ascii="Calibri" w:hAnsi="Calibri" w:cs="Calibri"/>
          <w:b/>
          <w:sz w:val="20"/>
        </w:rPr>
        <w:t xml:space="preserve"> </w:t>
      </w:r>
      <w:r>
        <w:rPr>
          <w:rFonts w:ascii="Calibri" w:hAnsi="Calibri" w:cs="Calibri"/>
          <w:sz w:val="20"/>
        </w:rPr>
        <w:t>Urbino, Italy</w:t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  <w:t xml:space="preserve">    </w:t>
      </w:r>
      <w:r w:rsidR="00C50FC5">
        <w:rPr>
          <w:rFonts w:ascii="Calibri" w:hAnsi="Calibri" w:cs="Calibri"/>
          <w:b/>
          <w:sz w:val="20"/>
        </w:rPr>
        <w:t xml:space="preserve">           </w:t>
      </w:r>
      <w:r w:rsidR="008E1758">
        <w:rPr>
          <w:rFonts w:ascii="Calibri" w:hAnsi="Calibri" w:cs="Calibri"/>
          <w:b/>
          <w:sz w:val="20"/>
        </w:rPr>
        <w:t xml:space="preserve"> </w:t>
      </w:r>
      <w:r w:rsidR="00E243A3">
        <w:rPr>
          <w:rFonts w:ascii="Calibri" w:hAnsi="Calibri" w:cs="Calibri"/>
          <w:b/>
          <w:sz w:val="20"/>
        </w:rPr>
        <w:tab/>
      </w:r>
      <w:r w:rsidR="00E243A3">
        <w:rPr>
          <w:rFonts w:ascii="Calibri" w:hAnsi="Calibri" w:cs="Calibri"/>
          <w:b/>
          <w:sz w:val="20"/>
        </w:rPr>
        <w:tab/>
      </w:r>
      <w:r w:rsidR="00E243A3">
        <w:rPr>
          <w:rFonts w:ascii="Calibri" w:hAnsi="Calibri" w:cs="Calibri"/>
          <w:b/>
          <w:sz w:val="20"/>
        </w:rPr>
        <w:tab/>
        <w:t xml:space="preserve">      </w:t>
      </w:r>
      <w:r>
        <w:rPr>
          <w:rFonts w:ascii="Calibri" w:hAnsi="Calibri" w:cs="Calibri"/>
          <w:sz w:val="20"/>
        </w:rPr>
        <w:t>2002</w:t>
      </w:r>
    </w:p>
    <w:p w14:paraId="2291CD2E" w14:textId="271EFC75" w:rsidR="00AE451E" w:rsidRPr="0016345A" w:rsidRDefault="00AE451E" w:rsidP="00863E54">
      <w:pPr>
        <w:pStyle w:val="Body"/>
        <w:numPr>
          <w:ilvl w:val="0"/>
          <w:numId w:val="54"/>
        </w:numPr>
        <w:ind w:left="1080" w:right="274"/>
        <w:contextualSpacing/>
        <w:rPr>
          <w:rFonts w:ascii="Calibri" w:hAnsi="Calibri" w:cs="Calibri"/>
          <w:sz w:val="20"/>
        </w:rPr>
      </w:pPr>
      <w:r w:rsidRPr="0016345A">
        <w:rPr>
          <w:rFonts w:ascii="Calibri" w:hAnsi="Calibri" w:cs="Calibri"/>
          <w:iCs/>
          <w:sz w:val="20"/>
        </w:rPr>
        <w:t xml:space="preserve">Study abroad dance intensive and performance </w:t>
      </w:r>
    </w:p>
    <w:p w14:paraId="1830121C" w14:textId="68619030" w:rsidR="00AE451E" w:rsidRPr="00E04D74" w:rsidRDefault="00AE451E" w:rsidP="00863E54">
      <w:pPr>
        <w:pStyle w:val="Body"/>
        <w:numPr>
          <w:ilvl w:val="0"/>
          <w:numId w:val="54"/>
        </w:numPr>
        <w:ind w:left="1080" w:right="274"/>
        <w:contextualSpacing/>
        <w:rPr>
          <w:rFonts w:ascii="Calibri" w:hAnsi="Calibri" w:cs="Calibri"/>
          <w:sz w:val="20"/>
          <w:lang w:val="it-IT"/>
        </w:rPr>
      </w:pPr>
      <w:r w:rsidRPr="00A11AAB">
        <w:rPr>
          <w:rFonts w:ascii="Calibri" w:hAnsi="Calibri" w:cs="Calibri"/>
          <w:sz w:val="20"/>
          <w:lang w:val="it-IT"/>
        </w:rPr>
        <w:t>Spettacolo di Dance Contemporanea</w:t>
      </w:r>
      <w:r w:rsidRPr="00A11AAB">
        <w:rPr>
          <w:rFonts w:ascii="Calibri" w:hAnsi="Calibri" w:cs="Calibri"/>
          <w:i/>
          <w:sz w:val="20"/>
          <w:lang w:val="it-IT"/>
        </w:rPr>
        <w:t>, Missing</w:t>
      </w:r>
      <w:r w:rsidRPr="00A11AAB">
        <w:rPr>
          <w:rFonts w:ascii="Calibri" w:hAnsi="Calibri" w:cs="Calibri"/>
          <w:sz w:val="20"/>
          <w:lang w:val="it-IT"/>
        </w:rPr>
        <w:t xml:space="preserve">, Piazza del la Republica </w:t>
      </w:r>
      <w:r w:rsidR="008E1758" w:rsidRPr="00A11AAB">
        <w:rPr>
          <w:rFonts w:ascii="Calibri" w:hAnsi="Calibri" w:cs="Calibri"/>
          <w:sz w:val="20"/>
          <w:lang w:val="it-IT"/>
        </w:rPr>
        <w:tab/>
      </w:r>
      <w:r w:rsidR="008E1758" w:rsidRPr="00A11AAB">
        <w:rPr>
          <w:rFonts w:ascii="Calibri" w:hAnsi="Calibri" w:cs="Calibri"/>
          <w:sz w:val="20"/>
          <w:lang w:val="it-IT"/>
        </w:rPr>
        <w:tab/>
      </w:r>
      <w:r w:rsidR="008E1758" w:rsidRPr="00A11AAB">
        <w:rPr>
          <w:rFonts w:ascii="Calibri" w:hAnsi="Calibri" w:cs="Calibri"/>
          <w:sz w:val="20"/>
          <w:lang w:val="it-IT"/>
        </w:rPr>
        <w:tab/>
        <w:t xml:space="preserve">     </w:t>
      </w:r>
      <w:r w:rsidR="008E1758" w:rsidRPr="00E04D74">
        <w:rPr>
          <w:rFonts w:ascii="Calibri" w:hAnsi="Calibri" w:cs="Calibri"/>
          <w:i/>
          <w:sz w:val="20"/>
        </w:rPr>
        <w:tab/>
      </w:r>
      <w:r w:rsidR="008E1758" w:rsidRPr="00E04D74">
        <w:rPr>
          <w:rFonts w:ascii="Calibri" w:hAnsi="Calibri" w:cs="Calibri"/>
          <w:i/>
          <w:sz w:val="20"/>
        </w:rPr>
        <w:tab/>
      </w:r>
      <w:r w:rsidR="00E243A3" w:rsidRPr="00E04D74">
        <w:rPr>
          <w:rFonts w:ascii="Calibri" w:hAnsi="Calibri" w:cs="Calibri"/>
          <w:i/>
          <w:sz w:val="20"/>
        </w:rPr>
        <w:tab/>
        <w:t xml:space="preserve">      </w:t>
      </w:r>
      <w:r w:rsidRPr="00E04D74">
        <w:rPr>
          <w:rFonts w:ascii="Calibri" w:hAnsi="Calibri" w:cs="Calibri"/>
          <w:i/>
          <w:sz w:val="20"/>
        </w:rPr>
        <w:t xml:space="preserve"> </w:t>
      </w:r>
    </w:p>
    <w:p w14:paraId="07337233" w14:textId="6B3AADAA" w:rsidR="00AE451E" w:rsidRDefault="00AE451E" w:rsidP="00863E54">
      <w:pPr>
        <w:pStyle w:val="Body"/>
        <w:numPr>
          <w:ilvl w:val="0"/>
          <w:numId w:val="9"/>
        </w:numPr>
        <w:tabs>
          <w:tab w:val="num" w:pos="0"/>
        </w:tabs>
        <w:ind w:right="274"/>
        <w:contextualSpacing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sz w:val="20"/>
        </w:rPr>
        <w:t>Zodiaque Dance Co</w:t>
      </w:r>
      <w:r w:rsidR="008E1758">
        <w:rPr>
          <w:rFonts w:ascii="Calibri" w:hAnsi="Calibri" w:cs="Calibri"/>
          <w:sz w:val="20"/>
        </w:rPr>
        <w:t>mpany, Dancer</w:t>
      </w:r>
      <w:r w:rsidR="008E1758">
        <w:rPr>
          <w:rFonts w:ascii="Calibri" w:hAnsi="Calibri" w:cs="Calibri"/>
          <w:sz w:val="20"/>
        </w:rPr>
        <w:tab/>
      </w:r>
      <w:r w:rsidR="008E1758">
        <w:rPr>
          <w:rFonts w:ascii="Calibri" w:hAnsi="Calibri" w:cs="Calibri"/>
          <w:sz w:val="20"/>
        </w:rPr>
        <w:tab/>
      </w:r>
      <w:r w:rsidR="008E1758">
        <w:rPr>
          <w:rFonts w:ascii="Calibri" w:hAnsi="Calibri" w:cs="Calibri"/>
          <w:sz w:val="20"/>
        </w:rPr>
        <w:tab/>
      </w:r>
      <w:r w:rsidR="008E1758">
        <w:rPr>
          <w:rFonts w:ascii="Calibri" w:hAnsi="Calibri" w:cs="Calibri"/>
          <w:sz w:val="20"/>
        </w:rPr>
        <w:tab/>
      </w:r>
      <w:r w:rsidR="008E1758">
        <w:rPr>
          <w:rFonts w:ascii="Calibri" w:hAnsi="Calibri" w:cs="Calibri"/>
          <w:sz w:val="20"/>
        </w:rPr>
        <w:tab/>
      </w:r>
      <w:r w:rsidR="008E1758">
        <w:rPr>
          <w:rFonts w:ascii="Calibri" w:hAnsi="Calibri" w:cs="Calibri"/>
          <w:sz w:val="20"/>
        </w:rPr>
        <w:tab/>
        <w:t xml:space="preserve">         </w:t>
      </w:r>
      <w:r w:rsidR="008E1758">
        <w:rPr>
          <w:rFonts w:ascii="Calibri" w:hAnsi="Calibri" w:cs="Calibri"/>
          <w:sz w:val="20"/>
        </w:rPr>
        <w:tab/>
      </w:r>
      <w:r w:rsidR="00E243A3">
        <w:rPr>
          <w:rFonts w:ascii="Calibri" w:hAnsi="Calibri" w:cs="Calibri"/>
          <w:sz w:val="20"/>
        </w:rPr>
        <w:tab/>
      </w:r>
      <w:r w:rsidR="00E243A3">
        <w:rPr>
          <w:rFonts w:ascii="Calibri" w:hAnsi="Calibri" w:cs="Calibri"/>
          <w:sz w:val="20"/>
        </w:rPr>
        <w:tab/>
        <w:t xml:space="preserve">            </w:t>
      </w:r>
      <w:r>
        <w:rPr>
          <w:rFonts w:ascii="Calibri" w:hAnsi="Calibri" w:cs="Calibri"/>
          <w:sz w:val="20"/>
        </w:rPr>
        <w:t>1999-2002</w:t>
      </w:r>
    </w:p>
    <w:p w14:paraId="5BB0C094" w14:textId="77777777" w:rsidR="00AE451E" w:rsidRDefault="00AE451E" w:rsidP="00863E54">
      <w:pPr>
        <w:pStyle w:val="Body"/>
        <w:numPr>
          <w:ilvl w:val="0"/>
          <w:numId w:val="56"/>
        </w:numPr>
        <w:ind w:right="274"/>
        <w:contextualSpacing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Aquarian Dawning</w:t>
      </w:r>
      <w:r>
        <w:rPr>
          <w:rFonts w:ascii="Calibri" w:hAnsi="Calibri" w:cs="Calibri"/>
          <w:i/>
          <w:sz w:val="20"/>
        </w:rPr>
        <w:tab/>
      </w:r>
      <w:r>
        <w:rPr>
          <w:rFonts w:ascii="Calibri" w:hAnsi="Calibri" w:cs="Calibri"/>
          <w:i/>
          <w:sz w:val="20"/>
        </w:rPr>
        <w:tab/>
      </w:r>
      <w:r>
        <w:rPr>
          <w:rFonts w:ascii="Calibri" w:hAnsi="Calibri" w:cs="Calibri"/>
          <w:i/>
          <w:sz w:val="20"/>
        </w:rPr>
        <w:tab/>
      </w:r>
      <w:r>
        <w:rPr>
          <w:rFonts w:ascii="Calibri" w:hAnsi="Calibri" w:cs="Calibri"/>
          <w:i/>
          <w:sz w:val="20"/>
        </w:rPr>
        <w:tab/>
      </w:r>
      <w:r>
        <w:rPr>
          <w:rFonts w:ascii="Calibri" w:hAnsi="Calibri" w:cs="Calibri"/>
          <w:i/>
          <w:sz w:val="20"/>
        </w:rPr>
        <w:tab/>
      </w:r>
      <w:r>
        <w:rPr>
          <w:rFonts w:ascii="Calibri" w:hAnsi="Calibri" w:cs="Calibri"/>
          <w:i/>
          <w:sz w:val="20"/>
        </w:rPr>
        <w:tab/>
      </w:r>
      <w:r>
        <w:rPr>
          <w:rFonts w:ascii="Calibri" w:hAnsi="Calibri" w:cs="Calibri"/>
          <w:i/>
          <w:sz w:val="20"/>
        </w:rPr>
        <w:tab/>
      </w:r>
    </w:p>
    <w:p w14:paraId="26D8D47F" w14:textId="77777777" w:rsidR="00AE451E" w:rsidRDefault="00AE451E" w:rsidP="00863E54">
      <w:pPr>
        <w:pStyle w:val="Body"/>
        <w:numPr>
          <w:ilvl w:val="0"/>
          <w:numId w:val="56"/>
        </w:numPr>
        <w:ind w:right="274"/>
        <w:contextualSpacing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Aquarian Age</w:t>
      </w:r>
    </w:p>
    <w:p w14:paraId="675CC0BC" w14:textId="77777777" w:rsidR="00AE451E" w:rsidRDefault="00AE451E" w:rsidP="00863E54">
      <w:pPr>
        <w:pStyle w:val="Body"/>
        <w:numPr>
          <w:ilvl w:val="0"/>
          <w:numId w:val="56"/>
        </w:numPr>
        <w:ind w:right="274"/>
        <w:contextualSpacing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Ripples</w:t>
      </w:r>
      <w:r>
        <w:rPr>
          <w:rFonts w:ascii="Calibri" w:hAnsi="Calibri" w:cs="Calibri"/>
          <w:i/>
          <w:sz w:val="20"/>
        </w:rPr>
        <w:tab/>
      </w:r>
      <w:r>
        <w:rPr>
          <w:rFonts w:ascii="Calibri" w:hAnsi="Calibri" w:cs="Calibri"/>
          <w:i/>
          <w:sz w:val="20"/>
        </w:rPr>
        <w:tab/>
      </w:r>
      <w:r>
        <w:rPr>
          <w:rFonts w:ascii="Calibri" w:hAnsi="Calibri" w:cs="Calibri"/>
          <w:i/>
          <w:sz w:val="20"/>
        </w:rPr>
        <w:tab/>
      </w:r>
      <w:r>
        <w:rPr>
          <w:rFonts w:ascii="Calibri" w:hAnsi="Calibri" w:cs="Calibri"/>
          <w:i/>
          <w:sz w:val="20"/>
        </w:rPr>
        <w:tab/>
      </w:r>
      <w:r>
        <w:rPr>
          <w:rFonts w:ascii="Calibri" w:hAnsi="Calibri" w:cs="Calibri"/>
          <w:i/>
          <w:sz w:val="20"/>
        </w:rPr>
        <w:tab/>
      </w:r>
      <w:r>
        <w:rPr>
          <w:rFonts w:ascii="Calibri" w:hAnsi="Calibri" w:cs="Calibri"/>
          <w:i/>
          <w:sz w:val="20"/>
        </w:rPr>
        <w:tab/>
      </w:r>
      <w:r>
        <w:rPr>
          <w:rFonts w:ascii="Calibri" w:hAnsi="Calibri" w:cs="Calibri"/>
          <w:i/>
          <w:sz w:val="20"/>
        </w:rPr>
        <w:tab/>
      </w:r>
      <w:r>
        <w:rPr>
          <w:rFonts w:ascii="Calibri" w:hAnsi="Calibri" w:cs="Calibri"/>
          <w:i/>
          <w:sz w:val="20"/>
        </w:rPr>
        <w:tab/>
      </w:r>
      <w:r>
        <w:rPr>
          <w:rFonts w:ascii="Calibri" w:hAnsi="Calibri" w:cs="Calibri"/>
          <w:i/>
          <w:sz w:val="20"/>
        </w:rPr>
        <w:tab/>
      </w:r>
    </w:p>
    <w:p w14:paraId="6C5AD9C4" w14:textId="77777777" w:rsidR="00AE451E" w:rsidRDefault="00AE451E" w:rsidP="00863E54">
      <w:pPr>
        <w:pStyle w:val="Body"/>
        <w:numPr>
          <w:ilvl w:val="0"/>
          <w:numId w:val="56"/>
        </w:numPr>
        <w:ind w:right="274"/>
        <w:contextualSpacing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Ripples Too</w:t>
      </w:r>
      <w:r>
        <w:rPr>
          <w:rFonts w:ascii="Calibri" w:hAnsi="Calibri" w:cs="Calibri"/>
          <w:i/>
          <w:sz w:val="20"/>
        </w:rPr>
        <w:tab/>
      </w:r>
      <w:r>
        <w:rPr>
          <w:rFonts w:ascii="Calibri" w:hAnsi="Calibri" w:cs="Calibri"/>
          <w:i/>
          <w:sz w:val="20"/>
        </w:rPr>
        <w:tab/>
      </w:r>
      <w:r>
        <w:rPr>
          <w:rFonts w:ascii="Calibri" w:hAnsi="Calibri" w:cs="Calibri"/>
          <w:i/>
          <w:sz w:val="20"/>
        </w:rPr>
        <w:tab/>
      </w:r>
      <w:r>
        <w:rPr>
          <w:rFonts w:ascii="Calibri" w:hAnsi="Calibri" w:cs="Calibri"/>
          <w:i/>
          <w:sz w:val="20"/>
        </w:rPr>
        <w:tab/>
      </w:r>
      <w:r>
        <w:rPr>
          <w:rFonts w:ascii="Calibri" w:hAnsi="Calibri" w:cs="Calibri"/>
          <w:i/>
          <w:sz w:val="20"/>
        </w:rPr>
        <w:tab/>
      </w:r>
      <w:r>
        <w:rPr>
          <w:rFonts w:ascii="Calibri" w:hAnsi="Calibri" w:cs="Calibri"/>
          <w:i/>
          <w:sz w:val="20"/>
        </w:rPr>
        <w:tab/>
      </w:r>
      <w:r>
        <w:rPr>
          <w:rFonts w:ascii="Calibri" w:hAnsi="Calibri" w:cs="Calibri"/>
          <w:i/>
          <w:sz w:val="20"/>
        </w:rPr>
        <w:tab/>
      </w:r>
      <w:r>
        <w:rPr>
          <w:rFonts w:ascii="Calibri" w:hAnsi="Calibri" w:cs="Calibri"/>
          <w:i/>
          <w:sz w:val="20"/>
        </w:rPr>
        <w:tab/>
      </w:r>
    </w:p>
    <w:p w14:paraId="74611C80" w14:textId="77777777" w:rsidR="00AE451E" w:rsidRDefault="00AE451E" w:rsidP="00863E54">
      <w:pPr>
        <w:pStyle w:val="Body"/>
        <w:numPr>
          <w:ilvl w:val="0"/>
          <w:numId w:val="56"/>
        </w:numPr>
        <w:ind w:right="274"/>
        <w:contextualSpacing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Wine Women and Dance</w:t>
      </w:r>
    </w:p>
    <w:p w14:paraId="4C8F54B5" w14:textId="77777777" w:rsidR="00AE451E" w:rsidRDefault="00AE451E" w:rsidP="00863E54">
      <w:pPr>
        <w:pStyle w:val="Body"/>
        <w:numPr>
          <w:ilvl w:val="0"/>
          <w:numId w:val="56"/>
        </w:numPr>
        <w:ind w:right="274"/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i/>
          <w:sz w:val="20"/>
        </w:rPr>
        <w:t>Ladies on Stage</w:t>
      </w:r>
      <w:r>
        <w:rPr>
          <w:rFonts w:ascii="Calibri" w:hAnsi="Calibri" w:cs="Calibri"/>
          <w:i/>
          <w:sz w:val="20"/>
        </w:rPr>
        <w:tab/>
      </w:r>
      <w:r>
        <w:rPr>
          <w:rFonts w:ascii="Calibri" w:hAnsi="Calibri" w:cs="Calibri"/>
          <w:i/>
          <w:sz w:val="20"/>
        </w:rPr>
        <w:tab/>
      </w:r>
      <w:r>
        <w:rPr>
          <w:rFonts w:ascii="Calibri" w:hAnsi="Calibri" w:cs="Calibri"/>
          <w:i/>
          <w:sz w:val="20"/>
        </w:rPr>
        <w:tab/>
      </w:r>
      <w:r>
        <w:rPr>
          <w:rFonts w:ascii="Calibri" w:hAnsi="Calibri" w:cs="Calibri"/>
          <w:i/>
          <w:sz w:val="20"/>
        </w:rPr>
        <w:tab/>
      </w:r>
      <w:r>
        <w:rPr>
          <w:rFonts w:ascii="Calibri" w:hAnsi="Calibri" w:cs="Calibri"/>
          <w:i/>
          <w:sz w:val="20"/>
        </w:rPr>
        <w:tab/>
      </w:r>
      <w:r>
        <w:rPr>
          <w:rFonts w:ascii="Calibri" w:hAnsi="Calibri" w:cs="Calibri"/>
          <w:i/>
          <w:sz w:val="20"/>
        </w:rPr>
        <w:tab/>
      </w:r>
      <w:r>
        <w:rPr>
          <w:rFonts w:ascii="Calibri" w:hAnsi="Calibri" w:cs="Calibri"/>
          <w:i/>
          <w:sz w:val="20"/>
        </w:rPr>
        <w:tab/>
      </w:r>
    </w:p>
    <w:p w14:paraId="31B1877C" w14:textId="43B58E2D" w:rsidR="00AE451E" w:rsidRDefault="00AE451E" w:rsidP="00863E54">
      <w:pPr>
        <w:pStyle w:val="Body"/>
        <w:numPr>
          <w:ilvl w:val="0"/>
          <w:numId w:val="8"/>
        </w:numPr>
        <w:ind w:right="274"/>
        <w:contextualSpacing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sz w:val="20"/>
        </w:rPr>
        <w:t xml:space="preserve">Dancer’s Workshop                          </w:t>
      </w:r>
      <w:r w:rsidR="008E1758">
        <w:rPr>
          <w:rFonts w:ascii="Calibri" w:hAnsi="Calibri" w:cs="Calibri"/>
          <w:sz w:val="20"/>
        </w:rPr>
        <w:t xml:space="preserve">          </w:t>
      </w:r>
      <w:r w:rsidR="008E1758">
        <w:rPr>
          <w:rFonts w:ascii="Calibri" w:hAnsi="Calibri" w:cs="Calibri"/>
          <w:sz w:val="20"/>
        </w:rPr>
        <w:tab/>
      </w:r>
      <w:r w:rsidR="008E1758">
        <w:rPr>
          <w:rFonts w:ascii="Calibri" w:hAnsi="Calibri" w:cs="Calibri"/>
          <w:sz w:val="20"/>
        </w:rPr>
        <w:tab/>
      </w:r>
      <w:r w:rsidR="008E1758">
        <w:rPr>
          <w:rFonts w:ascii="Calibri" w:hAnsi="Calibri" w:cs="Calibri"/>
          <w:sz w:val="20"/>
        </w:rPr>
        <w:tab/>
        <w:t xml:space="preserve">      </w:t>
      </w:r>
      <w:r w:rsidR="008E1758">
        <w:rPr>
          <w:rFonts w:ascii="Calibri" w:hAnsi="Calibri" w:cs="Calibri"/>
          <w:sz w:val="20"/>
        </w:rPr>
        <w:tab/>
        <w:t xml:space="preserve">       </w:t>
      </w:r>
      <w:r w:rsidR="008E1758">
        <w:rPr>
          <w:rFonts w:ascii="Calibri" w:hAnsi="Calibri" w:cs="Calibri"/>
          <w:sz w:val="20"/>
        </w:rPr>
        <w:tab/>
      </w:r>
      <w:r w:rsidR="008E1758">
        <w:rPr>
          <w:rFonts w:ascii="Calibri" w:hAnsi="Calibri" w:cs="Calibri"/>
          <w:sz w:val="20"/>
        </w:rPr>
        <w:tab/>
      </w:r>
      <w:r w:rsidR="00E243A3">
        <w:rPr>
          <w:rFonts w:ascii="Calibri" w:hAnsi="Calibri" w:cs="Calibri"/>
          <w:sz w:val="20"/>
        </w:rPr>
        <w:tab/>
      </w:r>
      <w:r w:rsidR="00E243A3">
        <w:rPr>
          <w:rFonts w:ascii="Calibri" w:hAnsi="Calibri" w:cs="Calibri"/>
          <w:sz w:val="20"/>
        </w:rPr>
        <w:tab/>
        <w:t xml:space="preserve">            </w:t>
      </w:r>
      <w:r>
        <w:rPr>
          <w:rFonts w:ascii="Calibri" w:hAnsi="Calibri" w:cs="Calibri"/>
          <w:sz w:val="20"/>
        </w:rPr>
        <w:t>1999-2002</w:t>
      </w:r>
    </w:p>
    <w:p w14:paraId="02A770D3" w14:textId="472BA859" w:rsidR="00AE451E" w:rsidRDefault="00AE451E" w:rsidP="00863E54">
      <w:pPr>
        <w:pStyle w:val="Body"/>
        <w:numPr>
          <w:ilvl w:val="0"/>
          <w:numId w:val="8"/>
        </w:numPr>
        <w:ind w:right="274"/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i/>
          <w:sz w:val="20"/>
        </w:rPr>
        <w:t xml:space="preserve">Studiowerks Dance Company, </w:t>
      </w:r>
      <w:r w:rsidRPr="008E1758">
        <w:rPr>
          <w:rFonts w:ascii="Calibri" w:hAnsi="Calibri" w:cs="Calibri"/>
          <w:sz w:val="20"/>
        </w:rPr>
        <w:t>Dancer</w:t>
      </w:r>
      <w:r>
        <w:rPr>
          <w:rFonts w:ascii="Calibri" w:hAnsi="Calibri" w:cs="Calibri"/>
          <w:i/>
          <w:sz w:val="20"/>
        </w:rPr>
        <w:tab/>
      </w:r>
      <w:r>
        <w:rPr>
          <w:rFonts w:ascii="Calibri" w:hAnsi="Calibri" w:cs="Calibri"/>
          <w:i/>
          <w:sz w:val="20"/>
        </w:rPr>
        <w:tab/>
      </w:r>
      <w:r>
        <w:rPr>
          <w:rFonts w:ascii="Calibri" w:hAnsi="Calibri" w:cs="Calibri"/>
          <w:i/>
          <w:sz w:val="20"/>
        </w:rPr>
        <w:tab/>
      </w:r>
      <w:r>
        <w:rPr>
          <w:rFonts w:ascii="Calibri" w:hAnsi="Calibri" w:cs="Calibri"/>
          <w:i/>
          <w:sz w:val="20"/>
        </w:rPr>
        <w:tab/>
      </w:r>
      <w:r>
        <w:rPr>
          <w:rFonts w:ascii="Calibri" w:hAnsi="Calibri" w:cs="Calibri"/>
          <w:i/>
          <w:sz w:val="20"/>
        </w:rPr>
        <w:tab/>
        <w:t xml:space="preserve">         </w:t>
      </w:r>
      <w:r w:rsidR="00C50FC5">
        <w:rPr>
          <w:rFonts w:ascii="Calibri" w:hAnsi="Calibri" w:cs="Calibri"/>
          <w:i/>
          <w:sz w:val="20"/>
        </w:rPr>
        <w:t xml:space="preserve">      </w:t>
      </w:r>
      <w:r w:rsidR="008E1758">
        <w:rPr>
          <w:rFonts w:ascii="Calibri" w:hAnsi="Calibri" w:cs="Calibri"/>
          <w:i/>
          <w:sz w:val="20"/>
        </w:rPr>
        <w:t xml:space="preserve"> </w:t>
      </w:r>
      <w:r w:rsidR="00E243A3">
        <w:rPr>
          <w:rFonts w:ascii="Calibri" w:hAnsi="Calibri" w:cs="Calibri"/>
          <w:i/>
          <w:sz w:val="20"/>
        </w:rPr>
        <w:tab/>
      </w:r>
      <w:r w:rsidR="00E243A3">
        <w:rPr>
          <w:rFonts w:ascii="Calibri" w:hAnsi="Calibri" w:cs="Calibri"/>
          <w:i/>
          <w:sz w:val="20"/>
        </w:rPr>
        <w:tab/>
      </w:r>
      <w:r w:rsidR="00E243A3">
        <w:rPr>
          <w:rFonts w:ascii="Calibri" w:hAnsi="Calibri" w:cs="Calibri"/>
          <w:i/>
          <w:sz w:val="20"/>
        </w:rPr>
        <w:tab/>
        <w:t xml:space="preserve">      </w:t>
      </w:r>
      <w:r>
        <w:rPr>
          <w:rFonts w:ascii="Calibri" w:hAnsi="Calibri" w:cs="Calibri"/>
          <w:sz w:val="20"/>
        </w:rPr>
        <w:t>1998</w:t>
      </w:r>
    </w:p>
    <w:p w14:paraId="6C9FFAC8" w14:textId="77777777" w:rsidR="00674AB6" w:rsidRDefault="00674AB6" w:rsidP="00273F1B">
      <w:pPr>
        <w:pStyle w:val="Body"/>
        <w:contextualSpacing/>
        <w:rPr>
          <w:rFonts w:ascii="Calibri" w:hAnsi="Calibri" w:cs="Calibri"/>
          <w:b/>
          <w:szCs w:val="24"/>
        </w:rPr>
      </w:pPr>
    </w:p>
    <w:p w14:paraId="5064CA56" w14:textId="77777777" w:rsidR="00842886" w:rsidRPr="00732BF9" w:rsidRDefault="00842886" w:rsidP="00273F1B">
      <w:pPr>
        <w:pStyle w:val="Body"/>
        <w:contextualSpacing/>
        <w:outlineLvl w:val="0"/>
        <w:rPr>
          <w:rFonts w:ascii="Calibri" w:hAnsi="Calibri" w:cs="Calibri"/>
          <w:b/>
          <w:sz w:val="28"/>
          <w:szCs w:val="28"/>
          <w:u w:val="single"/>
        </w:rPr>
      </w:pPr>
      <w:r w:rsidRPr="00732BF9">
        <w:rPr>
          <w:rFonts w:ascii="Calibri" w:hAnsi="Calibri" w:cs="Calibri"/>
          <w:b/>
          <w:sz w:val="28"/>
          <w:szCs w:val="28"/>
          <w:u w:val="single"/>
        </w:rPr>
        <w:t>Studio Work</w:t>
      </w:r>
    </w:p>
    <w:p w14:paraId="43893F64" w14:textId="77777777" w:rsidR="00234C18" w:rsidRPr="00396BD2" w:rsidRDefault="00234C18" w:rsidP="00863E54">
      <w:pPr>
        <w:pStyle w:val="Body"/>
        <w:numPr>
          <w:ilvl w:val="0"/>
          <w:numId w:val="18"/>
        </w:numPr>
        <w:ind w:right="274"/>
        <w:contextualSpacing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sz w:val="20"/>
        </w:rPr>
        <w:t>Mary Alice’s Dance Studio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  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     2018</w:t>
      </w:r>
    </w:p>
    <w:p w14:paraId="7A485246" w14:textId="2BBC72B2" w:rsidR="00234C18" w:rsidRPr="00234C18" w:rsidRDefault="00234C18" w:rsidP="00863E54">
      <w:pPr>
        <w:pStyle w:val="Body"/>
        <w:numPr>
          <w:ilvl w:val="1"/>
          <w:numId w:val="18"/>
        </w:numPr>
        <w:ind w:left="720"/>
        <w:contextualSpacing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sz w:val="20"/>
        </w:rPr>
        <w:t>Intermediate &amp; Advanced Modern, MADS competition team</w:t>
      </w:r>
    </w:p>
    <w:p w14:paraId="5F7DC40A" w14:textId="3502FEAE" w:rsidR="00750F1A" w:rsidRPr="00750F1A" w:rsidRDefault="00750F1A" w:rsidP="00863E54">
      <w:pPr>
        <w:pStyle w:val="Body"/>
        <w:numPr>
          <w:ilvl w:val="0"/>
          <w:numId w:val="18"/>
        </w:numPr>
        <w:ind w:right="274"/>
        <w:contextualSpacing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sz w:val="20"/>
        </w:rPr>
        <w:t>NUVO Competition, Becky Seamster’s Dance: Sami Hub</w:t>
      </w:r>
      <w:r w:rsidR="004E6610">
        <w:rPr>
          <w:rFonts w:ascii="Calibri" w:hAnsi="Calibri" w:cs="Calibri"/>
          <w:sz w:val="20"/>
        </w:rPr>
        <w:t>b</w:t>
      </w:r>
      <w:r>
        <w:rPr>
          <w:rFonts w:ascii="Calibri" w:hAnsi="Calibri" w:cs="Calibri"/>
          <w:sz w:val="20"/>
        </w:rPr>
        <w:t>ard; Kokomo, IN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  </w:t>
      </w:r>
      <w:r w:rsidR="007619BB">
        <w:rPr>
          <w:rFonts w:ascii="Calibri" w:hAnsi="Calibri" w:cs="Calibri"/>
          <w:sz w:val="20"/>
        </w:rPr>
        <w:tab/>
      </w:r>
      <w:r w:rsidR="007619BB">
        <w:rPr>
          <w:rFonts w:ascii="Calibri" w:hAnsi="Calibri" w:cs="Calibri"/>
          <w:sz w:val="20"/>
        </w:rPr>
        <w:tab/>
      </w:r>
      <w:r w:rsidR="007619BB">
        <w:rPr>
          <w:rFonts w:ascii="Calibri" w:hAnsi="Calibri" w:cs="Calibri"/>
          <w:sz w:val="20"/>
        </w:rPr>
        <w:tab/>
        <w:t xml:space="preserve">      </w:t>
      </w:r>
      <w:r>
        <w:rPr>
          <w:rFonts w:ascii="Calibri" w:hAnsi="Calibri" w:cs="Calibri"/>
          <w:sz w:val="20"/>
        </w:rPr>
        <w:t>2018</w:t>
      </w:r>
    </w:p>
    <w:p w14:paraId="23944D97" w14:textId="77777777" w:rsidR="00433319" w:rsidRPr="00154337" w:rsidRDefault="00433319" w:rsidP="00863E54">
      <w:pPr>
        <w:pStyle w:val="Body"/>
        <w:numPr>
          <w:ilvl w:val="0"/>
          <w:numId w:val="18"/>
        </w:numPr>
        <w:ind w:right="274"/>
        <w:contextualSpacing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sz w:val="20"/>
        </w:rPr>
        <w:t>Artistry in Motion Elite Team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 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     2017</w:t>
      </w:r>
    </w:p>
    <w:p w14:paraId="59A4D536" w14:textId="73122400" w:rsidR="00433319" w:rsidRPr="00092AE3" w:rsidRDefault="00433319" w:rsidP="00863E54">
      <w:pPr>
        <w:pStyle w:val="Body"/>
        <w:numPr>
          <w:ilvl w:val="1"/>
          <w:numId w:val="18"/>
        </w:numPr>
        <w:ind w:left="720"/>
        <w:contextualSpacing/>
        <w:rPr>
          <w:rFonts w:ascii="Calibri" w:hAnsi="Calibri" w:cs="Calibri"/>
          <w:sz w:val="20"/>
        </w:rPr>
      </w:pPr>
      <w:r w:rsidRPr="00092AE3">
        <w:rPr>
          <w:rFonts w:ascii="Calibri" w:hAnsi="Calibri" w:cs="Calibri"/>
          <w:sz w:val="20"/>
        </w:rPr>
        <w:t>Elite Competition Teams Master Class, Modern</w:t>
      </w:r>
    </w:p>
    <w:p w14:paraId="45B32394" w14:textId="33341E80" w:rsidR="00842886" w:rsidRPr="00674AB6" w:rsidRDefault="00842886" w:rsidP="00863E54">
      <w:pPr>
        <w:pStyle w:val="Body"/>
        <w:numPr>
          <w:ilvl w:val="0"/>
          <w:numId w:val="18"/>
        </w:numPr>
        <w:ind w:right="274"/>
        <w:contextualSpacing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sz w:val="20"/>
        </w:rPr>
        <w:t xml:space="preserve">Paula Aubry School of Dance, Kankakee, IL; </w:t>
      </w:r>
      <w:r>
        <w:rPr>
          <w:rFonts w:ascii="Calibri" w:hAnsi="Calibri" w:cs="Calibri"/>
          <w:i/>
          <w:sz w:val="20"/>
        </w:rPr>
        <w:t xml:space="preserve">Tap, Ballet, Jazz, Company Choreographer                </w:t>
      </w:r>
      <w:r>
        <w:rPr>
          <w:rFonts w:ascii="Calibri" w:hAnsi="Calibri" w:cs="Calibri"/>
          <w:sz w:val="20"/>
        </w:rPr>
        <w:t xml:space="preserve"> </w:t>
      </w:r>
      <w:r w:rsidR="007619BB">
        <w:rPr>
          <w:rFonts w:ascii="Calibri" w:hAnsi="Calibri" w:cs="Calibri"/>
          <w:sz w:val="20"/>
        </w:rPr>
        <w:tab/>
      </w:r>
      <w:r w:rsidR="007619BB">
        <w:rPr>
          <w:rFonts w:ascii="Calibri" w:hAnsi="Calibri" w:cs="Calibri"/>
          <w:sz w:val="20"/>
        </w:rPr>
        <w:tab/>
        <w:t xml:space="preserve">               </w:t>
      </w:r>
      <w:r>
        <w:rPr>
          <w:rFonts w:ascii="Calibri" w:hAnsi="Calibri" w:cs="Calibri"/>
          <w:sz w:val="20"/>
        </w:rPr>
        <w:t>Fall 2014</w:t>
      </w:r>
    </w:p>
    <w:p w14:paraId="0468B28C" w14:textId="5D52082E" w:rsidR="00842886" w:rsidRPr="00674AB6" w:rsidRDefault="00842886" w:rsidP="00863E54">
      <w:pPr>
        <w:pStyle w:val="Body"/>
        <w:numPr>
          <w:ilvl w:val="0"/>
          <w:numId w:val="18"/>
        </w:numPr>
        <w:ind w:right="274"/>
        <w:contextualSpacing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sz w:val="20"/>
        </w:rPr>
        <w:t xml:space="preserve">Art In Motion, Champaign, IL; </w:t>
      </w:r>
      <w:r>
        <w:rPr>
          <w:rFonts w:ascii="Calibri" w:hAnsi="Calibri" w:cs="Calibri"/>
          <w:i/>
          <w:sz w:val="20"/>
        </w:rPr>
        <w:t xml:space="preserve">Ballet, Contemporary, Modern </w:t>
      </w:r>
      <w:r>
        <w:rPr>
          <w:rFonts w:ascii="Calibri" w:hAnsi="Calibri" w:cs="Calibri"/>
          <w:b/>
          <w:sz w:val="20"/>
        </w:rPr>
        <w:t xml:space="preserve">                                                             </w:t>
      </w:r>
      <w:r w:rsidR="007619BB">
        <w:rPr>
          <w:rFonts w:ascii="Calibri" w:hAnsi="Calibri" w:cs="Calibri"/>
          <w:b/>
          <w:sz w:val="20"/>
        </w:rPr>
        <w:tab/>
      </w:r>
      <w:r w:rsidR="007619BB">
        <w:rPr>
          <w:rFonts w:ascii="Calibri" w:hAnsi="Calibri" w:cs="Calibri"/>
          <w:b/>
          <w:sz w:val="20"/>
        </w:rPr>
        <w:tab/>
        <w:t xml:space="preserve">            </w:t>
      </w:r>
      <w:r>
        <w:rPr>
          <w:rFonts w:ascii="Calibri" w:hAnsi="Calibri" w:cs="Calibri"/>
          <w:sz w:val="20"/>
        </w:rPr>
        <w:t>2014-2015</w:t>
      </w:r>
    </w:p>
    <w:p w14:paraId="03270B2E" w14:textId="2F10C0DA" w:rsidR="00842886" w:rsidRPr="00E243A3" w:rsidRDefault="00842886" w:rsidP="00863E54">
      <w:pPr>
        <w:pStyle w:val="Body"/>
        <w:numPr>
          <w:ilvl w:val="0"/>
          <w:numId w:val="18"/>
        </w:numPr>
        <w:ind w:right="274"/>
        <w:contextualSpacing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 w:val="20"/>
        </w:rPr>
        <w:t>Contemporary Modern Master Teacher, Mary Alice School of Dance,</w:t>
      </w:r>
      <w:r w:rsidR="00E243A3">
        <w:rPr>
          <w:rFonts w:ascii="Calibri" w:hAnsi="Calibri" w:cs="Calibri"/>
          <w:sz w:val="20"/>
        </w:rPr>
        <w:t xml:space="preserve"> Orchard Park, NY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  </w:t>
      </w:r>
      <w:r w:rsidR="007619BB">
        <w:rPr>
          <w:rFonts w:ascii="Calibri" w:hAnsi="Calibri" w:cs="Calibri"/>
          <w:sz w:val="20"/>
        </w:rPr>
        <w:t xml:space="preserve">          </w:t>
      </w:r>
      <w:r>
        <w:rPr>
          <w:rFonts w:ascii="Calibri" w:hAnsi="Calibri" w:cs="Calibri"/>
          <w:sz w:val="20"/>
        </w:rPr>
        <w:t>Nov. 2013</w:t>
      </w:r>
    </w:p>
    <w:p w14:paraId="0BE49BFC" w14:textId="2B779B87" w:rsidR="00842886" w:rsidRPr="00B0682A" w:rsidRDefault="00842886" w:rsidP="00863E54">
      <w:pPr>
        <w:pStyle w:val="Body"/>
        <w:numPr>
          <w:ilvl w:val="0"/>
          <w:numId w:val="18"/>
        </w:numPr>
        <w:ind w:right="274"/>
        <w:contextualSpacing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 w:val="20"/>
        </w:rPr>
        <w:t>Contemporary Modern Master Teacher, Studio Arte, Stamford, CT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  </w:t>
      </w:r>
      <w:r w:rsidR="007619BB">
        <w:rPr>
          <w:rFonts w:ascii="Calibri" w:hAnsi="Calibri" w:cs="Calibri"/>
          <w:sz w:val="20"/>
        </w:rPr>
        <w:tab/>
      </w:r>
      <w:r w:rsidR="007619BB">
        <w:rPr>
          <w:rFonts w:ascii="Calibri" w:hAnsi="Calibri" w:cs="Calibri"/>
          <w:sz w:val="20"/>
        </w:rPr>
        <w:tab/>
        <w:t xml:space="preserve">             </w:t>
      </w:r>
      <w:r>
        <w:rPr>
          <w:rFonts w:ascii="Calibri" w:hAnsi="Calibri" w:cs="Calibri"/>
          <w:sz w:val="20"/>
        </w:rPr>
        <w:t>Nov. 2013</w:t>
      </w:r>
    </w:p>
    <w:p w14:paraId="5C40D5D5" w14:textId="707A523A" w:rsidR="00842886" w:rsidRPr="00A72CC7" w:rsidRDefault="00842886" w:rsidP="00863E54">
      <w:pPr>
        <w:pStyle w:val="Body"/>
        <w:numPr>
          <w:ilvl w:val="0"/>
          <w:numId w:val="18"/>
        </w:numPr>
        <w:ind w:right="274"/>
        <w:contextualSpacing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 w:val="20"/>
        </w:rPr>
        <w:t>Contemporar</w:t>
      </w:r>
      <w:r w:rsidR="007619BB">
        <w:rPr>
          <w:rFonts w:ascii="Calibri" w:hAnsi="Calibri" w:cs="Calibri"/>
          <w:sz w:val="20"/>
        </w:rPr>
        <w:t xml:space="preserve">y Modern Master Teacher, David </w:t>
      </w:r>
      <w:r>
        <w:rPr>
          <w:rFonts w:ascii="Calibri" w:hAnsi="Calibri" w:cs="Calibri"/>
          <w:sz w:val="20"/>
        </w:rPr>
        <w:t>De Maire Dance, Clarence, NY</w:t>
      </w:r>
      <w:r>
        <w:rPr>
          <w:rFonts w:ascii="Calibri" w:hAnsi="Calibri" w:cs="Calibri"/>
          <w:sz w:val="20"/>
        </w:rPr>
        <w:tab/>
        <w:t xml:space="preserve">                   </w:t>
      </w:r>
      <w:r w:rsidR="007619BB">
        <w:rPr>
          <w:rFonts w:ascii="Calibri" w:hAnsi="Calibri" w:cs="Calibri"/>
          <w:sz w:val="20"/>
        </w:rPr>
        <w:tab/>
      </w:r>
      <w:r w:rsidR="007619BB">
        <w:rPr>
          <w:rFonts w:ascii="Calibri" w:hAnsi="Calibri" w:cs="Calibri"/>
          <w:sz w:val="20"/>
        </w:rPr>
        <w:tab/>
        <w:t xml:space="preserve">             </w:t>
      </w:r>
      <w:r>
        <w:rPr>
          <w:rFonts w:ascii="Calibri" w:hAnsi="Calibri" w:cs="Calibri"/>
          <w:sz w:val="20"/>
        </w:rPr>
        <w:t>Nov. 2013</w:t>
      </w:r>
    </w:p>
    <w:p w14:paraId="3E58418F" w14:textId="051BA195" w:rsidR="00842886" w:rsidRDefault="00842886" w:rsidP="00863E54">
      <w:pPr>
        <w:pStyle w:val="Body"/>
        <w:numPr>
          <w:ilvl w:val="0"/>
          <w:numId w:val="18"/>
        </w:numPr>
        <w:ind w:right="274"/>
        <w:contextualSpacing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sz w:val="20"/>
        </w:rPr>
        <w:t xml:space="preserve">The Dance Space, Honolulu, </w:t>
      </w:r>
      <w:r w:rsidRPr="00D11966">
        <w:rPr>
          <w:rFonts w:ascii="Calibri" w:hAnsi="Calibri"/>
          <w:sz w:val="20"/>
        </w:rPr>
        <w:t>H</w:t>
      </w:r>
      <w:r>
        <w:rPr>
          <w:rFonts w:ascii="Calibri" w:hAnsi="Calibri"/>
          <w:sz w:val="20"/>
        </w:rPr>
        <w:t>I</w:t>
      </w:r>
      <w:r>
        <w:rPr>
          <w:rFonts w:ascii="Calibri" w:hAnsi="Calibri" w:cs="Calibri"/>
          <w:sz w:val="20"/>
        </w:rPr>
        <w:t xml:space="preserve">     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                  </w:t>
      </w:r>
      <w:r w:rsidR="007619BB">
        <w:rPr>
          <w:rFonts w:ascii="Calibri" w:hAnsi="Calibri" w:cs="Calibri"/>
          <w:sz w:val="20"/>
        </w:rPr>
        <w:tab/>
      </w:r>
      <w:r w:rsidR="007619BB">
        <w:rPr>
          <w:rFonts w:ascii="Calibri" w:hAnsi="Calibri" w:cs="Calibri"/>
          <w:sz w:val="20"/>
        </w:rPr>
        <w:tab/>
        <w:t xml:space="preserve">            </w:t>
      </w:r>
      <w:r>
        <w:rPr>
          <w:rFonts w:ascii="Calibri" w:hAnsi="Calibri" w:cs="Calibri"/>
          <w:sz w:val="20"/>
        </w:rPr>
        <w:t>2008-2011</w:t>
      </w:r>
    </w:p>
    <w:p w14:paraId="22081A93" w14:textId="43D01989" w:rsidR="004E6610" w:rsidRPr="00092AE3" w:rsidRDefault="00842886" w:rsidP="00863E54">
      <w:pPr>
        <w:pStyle w:val="Body"/>
        <w:numPr>
          <w:ilvl w:val="0"/>
          <w:numId w:val="9"/>
        </w:numPr>
        <w:ind w:right="274"/>
        <w:contextualSpacing/>
        <w:rPr>
          <w:rFonts w:ascii="Calibri" w:hAnsi="Calibri" w:cs="Calibri"/>
          <w:sz w:val="20"/>
        </w:rPr>
      </w:pPr>
      <w:r w:rsidRPr="00092AE3">
        <w:rPr>
          <w:rFonts w:ascii="Calibri" w:hAnsi="Calibri" w:cs="Calibri"/>
          <w:sz w:val="20"/>
        </w:rPr>
        <w:t>Pre-Professional/Professional Modern &amp; Jazz, Youth Summer Dance</w:t>
      </w:r>
    </w:p>
    <w:p w14:paraId="25A4FFC0" w14:textId="00DF3F55" w:rsidR="00842886" w:rsidRPr="00A11AAB" w:rsidRDefault="00842886" w:rsidP="00863E54">
      <w:pPr>
        <w:pStyle w:val="Body"/>
        <w:numPr>
          <w:ilvl w:val="0"/>
          <w:numId w:val="7"/>
        </w:numPr>
        <w:tabs>
          <w:tab w:val="num" w:pos="-720"/>
        </w:tabs>
        <w:ind w:left="360" w:right="274"/>
        <w:contextualSpacing/>
        <w:rPr>
          <w:rFonts w:ascii="Calibri" w:hAnsi="Calibri" w:cs="Calibri"/>
          <w:sz w:val="20"/>
          <w:lang w:val="de-DE"/>
        </w:rPr>
      </w:pPr>
      <w:r w:rsidRPr="00A11AAB">
        <w:rPr>
          <w:rFonts w:ascii="Calibri" w:hAnsi="Calibri" w:cs="Calibri"/>
          <w:sz w:val="20"/>
          <w:lang w:val="de-DE"/>
        </w:rPr>
        <w:t>Jennifer Wiesner Dance, Stamford, CT</w:t>
      </w:r>
      <w:r w:rsidRPr="00A11AAB">
        <w:rPr>
          <w:rFonts w:ascii="Calibri" w:hAnsi="Calibri" w:cs="Calibri"/>
          <w:sz w:val="20"/>
          <w:lang w:val="de-DE"/>
        </w:rPr>
        <w:tab/>
      </w:r>
      <w:r w:rsidRPr="00A11AAB">
        <w:rPr>
          <w:rFonts w:ascii="Calibri" w:hAnsi="Calibri" w:cs="Calibri"/>
          <w:sz w:val="20"/>
          <w:lang w:val="de-DE"/>
        </w:rPr>
        <w:tab/>
      </w:r>
      <w:r w:rsidRPr="00A11AAB">
        <w:rPr>
          <w:rFonts w:ascii="Calibri" w:hAnsi="Calibri" w:cs="Calibri"/>
          <w:sz w:val="20"/>
          <w:lang w:val="de-DE"/>
        </w:rPr>
        <w:tab/>
      </w:r>
      <w:r w:rsidRPr="00A11AAB">
        <w:rPr>
          <w:rFonts w:ascii="Calibri" w:hAnsi="Calibri" w:cs="Calibri"/>
          <w:sz w:val="20"/>
          <w:lang w:val="de-DE"/>
        </w:rPr>
        <w:tab/>
      </w:r>
      <w:r w:rsidRPr="00A11AAB">
        <w:rPr>
          <w:rFonts w:ascii="Calibri" w:hAnsi="Calibri" w:cs="Calibri"/>
          <w:sz w:val="20"/>
          <w:lang w:val="de-DE"/>
        </w:rPr>
        <w:tab/>
        <w:t xml:space="preserve">  </w:t>
      </w:r>
      <w:r w:rsidRPr="00A11AAB">
        <w:rPr>
          <w:rFonts w:ascii="Calibri" w:hAnsi="Calibri" w:cs="Calibri"/>
          <w:sz w:val="20"/>
          <w:lang w:val="de-DE"/>
        </w:rPr>
        <w:tab/>
        <w:t xml:space="preserve">                   </w:t>
      </w:r>
      <w:r w:rsidR="007619BB">
        <w:rPr>
          <w:rFonts w:ascii="Calibri" w:hAnsi="Calibri" w:cs="Calibri"/>
          <w:sz w:val="20"/>
          <w:lang w:val="de-DE"/>
        </w:rPr>
        <w:tab/>
      </w:r>
      <w:r w:rsidR="007619BB">
        <w:rPr>
          <w:rFonts w:ascii="Calibri" w:hAnsi="Calibri" w:cs="Calibri"/>
          <w:sz w:val="20"/>
          <w:lang w:val="de-DE"/>
        </w:rPr>
        <w:tab/>
        <w:t xml:space="preserve">           </w:t>
      </w:r>
      <w:r w:rsidRPr="00A11AAB">
        <w:rPr>
          <w:rFonts w:ascii="Calibri" w:hAnsi="Calibri" w:cs="Calibri"/>
          <w:sz w:val="20"/>
          <w:lang w:val="de-DE"/>
        </w:rPr>
        <w:t>2003- 2007</w:t>
      </w:r>
    </w:p>
    <w:p w14:paraId="45F422F8" w14:textId="77777777" w:rsidR="00842886" w:rsidRPr="00092AE3" w:rsidRDefault="00842886" w:rsidP="00863E54">
      <w:pPr>
        <w:pStyle w:val="Body"/>
        <w:numPr>
          <w:ilvl w:val="0"/>
          <w:numId w:val="9"/>
        </w:numPr>
        <w:ind w:right="274"/>
        <w:contextualSpacing/>
        <w:rPr>
          <w:rFonts w:ascii="Calibri" w:hAnsi="Calibri" w:cs="Calibri"/>
          <w:sz w:val="20"/>
        </w:rPr>
      </w:pPr>
      <w:r w:rsidRPr="00092AE3">
        <w:rPr>
          <w:rFonts w:ascii="Calibri" w:hAnsi="Calibri" w:cs="Calibri"/>
          <w:sz w:val="20"/>
        </w:rPr>
        <w:t>Assistant Director, Instructor, Choreographer, Marketing Director, Program Development</w:t>
      </w:r>
    </w:p>
    <w:p w14:paraId="18BD7F41" w14:textId="14E9C462" w:rsidR="007619BB" w:rsidRPr="00092AE3" w:rsidRDefault="00842886" w:rsidP="00863E54">
      <w:pPr>
        <w:pStyle w:val="Body"/>
        <w:numPr>
          <w:ilvl w:val="0"/>
          <w:numId w:val="9"/>
        </w:numPr>
        <w:ind w:right="274"/>
        <w:contextualSpacing/>
        <w:rPr>
          <w:rFonts w:ascii="Calibri" w:hAnsi="Calibri" w:cs="Calibri"/>
          <w:sz w:val="20"/>
        </w:rPr>
      </w:pPr>
      <w:r w:rsidRPr="00092AE3">
        <w:rPr>
          <w:rFonts w:ascii="Calibri" w:hAnsi="Calibri" w:cs="Calibri"/>
          <w:sz w:val="20"/>
        </w:rPr>
        <w:t>Pre-Professional Modern, Ballet, Tap, Jazz, Hip Hop, and Creative Movement</w:t>
      </w:r>
    </w:p>
    <w:p w14:paraId="0EA14AFC" w14:textId="6877D056" w:rsidR="00842886" w:rsidRPr="00E04D74" w:rsidRDefault="00842886" w:rsidP="00863E54">
      <w:pPr>
        <w:pStyle w:val="Body"/>
        <w:numPr>
          <w:ilvl w:val="0"/>
          <w:numId w:val="9"/>
        </w:numPr>
        <w:ind w:right="274"/>
        <w:contextualSpacing/>
        <w:rPr>
          <w:rFonts w:ascii="Calibri" w:hAnsi="Calibri" w:cs="Calibri"/>
          <w:i/>
          <w:sz w:val="20"/>
        </w:rPr>
      </w:pPr>
      <w:r w:rsidRPr="00E04D74">
        <w:rPr>
          <w:rFonts w:ascii="Calibri" w:hAnsi="Calibri" w:cs="Calibri"/>
          <w:sz w:val="20"/>
        </w:rPr>
        <w:t>Annual Concerts</w:t>
      </w:r>
    </w:p>
    <w:p w14:paraId="5CC66768" w14:textId="77777777" w:rsidR="00842886" w:rsidRDefault="00842886" w:rsidP="00863E54">
      <w:pPr>
        <w:pStyle w:val="Body"/>
        <w:numPr>
          <w:ilvl w:val="0"/>
          <w:numId w:val="7"/>
        </w:numPr>
        <w:ind w:left="1080"/>
        <w:contextualSpacing/>
        <w:outlineLvl w:val="0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Vida a Vivir- One Life to Live</w:t>
      </w:r>
    </w:p>
    <w:p w14:paraId="4279F405" w14:textId="77777777" w:rsidR="00842886" w:rsidRDefault="00842886" w:rsidP="00863E54">
      <w:pPr>
        <w:pStyle w:val="Body"/>
        <w:numPr>
          <w:ilvl w:val="0"/>
          <w:numId w:val="65"/>
        </w:numPr>
        <w:contextualSpacing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Dancing Through The Decades</w:t>
      </w:r>
    </w:p>
    <w:p w14:paraId="5B934B97" w14:textId="77777777" w:rsidR="00842886" w:rsidRDefault="00842886" w:rsidP="00863E54">
      <w:pPr>
        <w:pStyle w:val="Body"/>
        <w:numPr>
          <w:ilvl w:val="0"/>
          <w:numId w:val="65"/>
        </w:numPr>
        <w:contextualSpacing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Make It A Movie Night    </w:t>
      </w:r>
    </w:p>
    <w:p w14:paraId="40A7CA61" w14:textId="77777777" w:rsidR="007619BB" w:rsidRDefault="00842886" w:rsidP="00863E54">
      <w:pPr>
        <w:pStyle w:val="Body"/>
        <w:numPr>
          <w:ilvl w:val="0"/>
          <w:numId w:val="65"/>
        </w:numPr>
        <w:contextualSpacing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NYC Loves Dance</w:t>
      </w:r>
      <w:r>
        <w:rPr>
          <w:rFonts w:ascii="Calibri" w:hAnsi="Calibri" w:cs="Calibri"/>
          <w:i/>
          <w:sz w:val="20"/>
        </w:rPr>
        <w:tab/>
      </w:r>
    </w:p>
    <w:p w14:paraId="5875ED71" w14:textId="0D33BF7D" w:rsidR="00842886" w:rsidRPr="00E04D74" w:rsidRDefault="00842886" w:rsidP="00863E54">
      <w:pPr>
        <w:pStyle w:val="Body"/>
        <w:numPr>
          <w:ilvl w:val="0"/>
          <w:numId w:val="66"/>
        </w:numPr>
        <w:ind w:left="720"/>
        <w:contextualSpacing/>
        <w:rPr>
          <w:rFonts w:ascii="Calibri" w:hAnsi="Calibri" w:cs="Calibri"/>
          <w:i/>
          <w:sz w:val="20"/>
        </w:rPr>
      </w:pPr>
      <w:r w:rsidRPr="00E04D74">
        <w:rPr>
          <w:rFonts w:ascii="Calibri" w:hAnsi="Calibri" w:cs="Calibri"/>
          <w:sz w:val="20"/>
        </w:rPr>
        <w:t>Community Performances</w:t>
      </w:r>
    </w:p>
    <w:p w14:paraId="3F22F599" w14:textId="3F6AFF78" w:rsidR="00842886" w:rsidRDefault="00842886" w:rsidP="00863E54">
      <w:pPr>
        <w:pStyle w:val="Body"/>
        <w:numPr>
          <w:ilvl w:val="0"/>
          <w:numId w:val="67"/>
        </w:numPr>
        <w:ind w:left="1080" w:right="274"/>
        <w:contextualSpacing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sz w:val="20"/>
        </w:rPr>
        <w:t xml:space="preserve">Dancefest, Stamford Center For The Arts, Rich Forum, Stamford, CT 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   </w:t>
      </w:r>
      <w:r>
        <w:rPr>
          <w:rFonts w:ascii="Calibri" w:hAnsi="Calibri" w:cs="Calibri"/>
          <w:sz w:val="20"/>
        </w:rPr>
        <w:tab/>
        <w:t xml:space="preserve">  </w:t>
      </w:r>
      <w:r w:rsidR="00FA319B">
        <w:rPr>
          <w:rFonts w:ascii="Calibri" w:hAnsi="Calibri" w:cs="Calibri"/>
          <w:sz w:val="20"/>
        </w:rPr>
        <w:tab/>
      </w:r>
      <w:r w:rsidR="00FA319B">
        <w:rPr>
          <w:rFonts w:ascii="Calibri" w:hAnsi="Calibri" w:cs="Calibri"/>
          <w:sz w:val="20"/>
        </w:rPr>
        <w:tab/>
        <w:t xml:space="preserve">      </w:t>
      </w:r>
      <w:r>
        <w:rPr>
          <w:rFonts w:ascii="Calibri" w:hAnsi="Calibri" w:cs="Calibri"/>
          <w:sz w:val="20"/>
        </w:rPr>
        <w:t xml:space="preserve">2006 </w:t>
      </w:r>
    </w:p>
    <w:p w14:paraId="3B34B77D" w14:textId="5568FC56" w:rsidR="00842886" w:rsidRDefault="00842886" w:rsidP="00863E54">
      <w:pPr>
        <w:pStyle w:val="Body"/>
        <w:numPr>
          <w:ilvl w:val="0"/>
          <w:numId w:val="40"/>
        </w:numPr>
        <w:ind w:left="1440" w:right="274"/>
        <w:contextualSpacing/>
        <w:outlineLvl w:val="0"/>
        <w:rPr>
          <w:rFonts w:ascii="Calibri" w:hAnsi="Calibri" w:cs="Calibri"/>
          <w:sz w:val="20"/>
        </w:rPr>
      </w:pPr>
      <w:r>
        <w:rPr>
          <w:rFonts w:ascii="Calibri" w:hAnsi="Calibri" w:cs="Calibri"/>
          <w:i/>
          <w:sz w:val="20"/>
        </w:rPr>
        <w:t>Beautiful</w:t>
      </w:r>
      <w:r>
        <w:rPr>
          <w:rFonts w:ascii="Calibri" w:hAnsi="Calibri" w:cs="Calibri"/>
          <w:sz w:val="20"/>
        </w:rPr>
        <w:t>;</w:t>
      </w:r>
      <w:r>
        <w:rPr>
          <w:rFonts w:ascii="Calibri" w:hAnsi="Calibri" w:cs="Calibri"/>
          <w:i/>
          <w:sz w:val="20"/>
        </w:rPr>
        <w:t xml:space="preserve"> </w:t>
      </w:r>
      <w:r w:rsidR="00E04D74">
        <w:rPr>
          <w:rFonts w:ascii="Calibri" w:hAnsi="Calibri" w:cs="Calibri"/>
          <w:sz w:val="20"/>
        </w:rPr>
        <w:t>Choreographer, Rehearsal D</w:t>
      </w:r>
      <w:r>
        <w:rPr>
          <w:rFonts w:ascii="Calibri" w:hAnsi="Calibri" w:cs="Calibri"/>
          <w:sz w:val="20"/>
        </w:rPr>
        <w:t>irector</w:t>
      </w:r>
    </w:p>
    <w:p w14:paraId="70700622" w14:textId="501E49B9" w:rsidR="00842886" w:rsidRDefault="00842886" w:rsidP="00863E54">
      <w:pPr>
        <w:pStyle w:val="Body"/>
        <w:numPr>
          <w:ilvl w:val="0"/>
          <w:numId w:val="67"/>
        </w:numPr>
        <w:ind w:left="1080" w:right="274"/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Red Cross Benefit, Holiday Inn, Stamford, CT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   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 </w:t>
      </w:r>
      <w:r w:rsidR="007619BB">
        <w:rPr>
          <w:rFonts w:ascii="Calibri" w:hAnsi="Calibri" w:cs="Calibri"/>
          <w:sz w:val="20"/>
        </w:rPr>
        <w:tab/>
      </w:r>
      <w:r w:rsidR="007619BB">
        <w:rPr>
          <w:rFonts w:ascii="Calibri" w:hAnsi="Calibri" w:cs="Calibri"/>
          <w:sz w:val="20"/>
        </w:rPr>
        <w:tab/>
        <w:t xml:space="preserve">      </w:t>
      </w:r>
      <w:r>
        <w:rPr>
          <w:rFonts w:ascii="Calibri" w:hAnsi="Calibri" w:cs="Calibri"/>
          <w:sz w:val="20"/>
        </w:rPr>
        <w:t>2005</w:t>
      </w:r>
    </w:p>
    <w:p w14:paraId="14A82A62" w14:textId="1850A683" w:rsidR="00842886" w:rsidRDefault="00092AE3" w:rsidP="00863E54">
      <w:pPr>
        <w:pStyle w:val="Body"/>
        <w:numPr>
          <w:ilvl w:val="0"/>
          <w:numId w:val="40"/>
        </w:numPr>
        <w:ind w:left="1440" w:right="274"/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C</w:t>
      </w:r>
      <w:r w:rsidR="00E04D74">
        <w:rPr>
          <w:rFonts w:ascii="Calibri" w:hAnsi="Calibri" w:cs="Calibri"/>
          <w:sz w:val="20"/>
        </w:rPr>
        <w:t>horeographer, Rehearsal D</w:t>
      </w:r>
      <w:r w:rsidR="00842886">
        <w:rPr>
          <w:rFonts w:ascii="Calibri" w:hAnsi="Calibri" w:cs="Calibri"/>
          <w:sz w:val="20"/>
        </w:rPr>
        <w:t>irector</w:t>
      </w:r>
    </w:p>
    <w:p w14:paraId="126EB7F6" w14:textId="7A22BEB3" w:rsidR="00842886" w:rsidRDefault="00842886" w:rsidP="00863E54">
      <w:pPr>
        <w:pStyle w:val="Body"/>
        <w:numPr>
          <w:ilvl w:val="0"/>
          <w:numId w:val="67"/>
        </w:numPr>
        <w:ind w:left="1080" w:right="274"/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A Night Of Dance, Stamford, CT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 </w:t>
      </w:r>
      <w:r w:rsidR="002707ED">
        <w:rPr>
          <w:rFonts w:ascii="Calibri" w:hAnsi="Calibri" w:cs="Calibri"/>
          <w:sz w:val="20"/>
        </w:rPr>
        <w:tab/>
      </w:r>
      <w:r w:rsidR="002707ED">
        <w:rPr>
          <w:rFonts w:ascii="Calibri" w:hAnsi="Calibri" w:cs="Calibri"/>
          <w:sz w:val="20"/>
        </w:rPr>
        <w:tab/>
        <w:t xml:space="preserve">      </w:t>
      </w:r>
      <w:r>
        <w:rPr>
          <w:rFonts w:ascii="Calibri" w:hAnsi="Calibri" w:cs="Calibri"/>
          <w:sz w:val="20"/>
        </w:rPr>
        <w:t>2004</w:t>
      </w:r>
    </w:p>
    <w:p w14:paraId="3C942159" w14:textId="497B4F8F" w:rsidR="00842886" w:rsidRDefault="00092AE3" w:rsidP="00863E54">
      <w:pPr>
        <w:pStyle w:val="Body"/>
        <w:numPr>
          <w:ilvl w:val="0"/>
          <w:numId w:val="40"/>
        </w:numPr>
        <w:ind w:left="1440" w:right="274"/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C</w:t>
      </w:r>
      <w:r w:rsidR="00E04D74">
        <w:rPr>
          <w:rFonts w:ascii="Calibri" w:hAnsi="Calibri" w:cs="Calibri"/>
          <w:sz w:val="20"/>
        </w:rPr>
        <w:t>horeographer, Rehearsal D</w:t>
      </w:r>
      <w:r w:rsidR="00842886">
        <w:rPr>
          <w:rFonts w:ascii="Calibri" w:hAnsi="Calibri" w:cs="Calibri"/>
          <w:sz w:val="20"/>
        </w:rPr>
        <w:t>irector</w:t>
      </w:r>
    </w:p>
    <w:p w14:paraId="19D02A07" w14:textId="7768B31D" w:rsidR="00842886" w:rsidRDefault="00842886" w:rsidP="00863E54">
      <w:pPr>
        <w:pStyle w:val="Body"/>
        <w:numPr>
          <w:ilvl w:val="0"/>
          <w:numId w:val="67"/>
        </w:numPr>
        <w:ind w:left="1080" w:right="274"/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Ecuadorian Civic Center, Stamford CT                                                                                               </w:t>
      </w:r>
      <w:r w:rsidR="007619BB">
        <w:rPr>
          <w:rFonts w:ascii="Calibri" w:hAnsi="Calibri" w:cs="Calibri"/>
          <w:sz w:val="20"/>
        </w:rPr>
        <w:tab/>
      </w:r>
      <w:r w:rsidR="007619BB">
        <w:rPr>
          <w:rFonts w:ascii="Calibri" w:hAnsi="Calibri" w:cs="Calibri"/>
          <w:sz w:val="20"/>
        </w:rPr>
        <w:tab/>
        <w:t xml:space="preserve">            </w:t>
      </w:r>
      <w:r>
        <w:rPr>
          <w:rFonts w:ascii="Calibri" w:hAnsi="Calibri" w:cs="Calibri"/>
          <w:sz w:val="20"/>
        </w:rPr>
        <w:t>2004-2005</w:t>
      </w:r>
    </w:p>
    <w:p w14:paraId="242D42DF" w14:textId="180B507E" w:rsidR="004E6610" w:rsidRDefault="00092AE3" w:rsidP="00863E54">
      <w:pPr>
        <w:pStyle w:val="Body"/>
        <w:numPr>
          <w:ilvl w:val="0"/>
          <w:numId w:val="57"/>
        </w:numPr>
        <w:ind w:left="1440" w:right="274"/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C</w:t>
      </w:r>
      <w:r w:rsidR="00E04D74">
        <w:rPr>
          <w:rFonts w:ascii="Calibri" w:hAnsi="Calibri" w:cs="Calibri"/>
          <w:sz w:val="20"/>
        </w:rPr>
        <w:t>horeographer, Performer, Rehearsal Di</w:t>
      </w:r>
      <w:r w:rsidR="00842886">
        <w:rPr>
          <w:rFonts w:ascii="Calibri" w:hAnsi="Calibri" w:cs="Calibri"/>
          <w:sz w:val="20"/>
        </w:rPr>
        <w:t>rector</w:t>
      </w:r>
    </w:p>
    <w:p w14:paraId="3B4754F2" w14:textId="776B1E8E" w:rsidR="00842886" w:rsidRPr="004E6610" w:rsidRDefault="00842886" w:rsidP="00863E54">
      <w:pPr>
        <w:pStyle w:val="Body"/>
        <w:numPr>
          <w:ilvl w:val="0"/>
          <w:numId w:val="62"/>
        </w:numPr>
        <w:ind w:right="274"/>
        <w:contextualSpacing/>
        <w:rPr>
          <w:rFonts w:ascii="Calibri" w:hAnsi="Calibri" w:cs="Calibri"/>
          <w:sz w:val="20"/>
        </w:rPr>
      </w:pPr>
      <w:r w:rsidRPr="004E6610">
        <w:rPr>
          <w:rFonts w:ascii="Calibri" w:hAnsi="Calibri" w:cs="Calibri"/>
          <w:sz w:val="20"/>
        </w:rPr>
        <w:t>EuroDance, Youth Dance Coordinator, Stamford, CT</w:t>
      </w:r>
      <w:r w:rsidRPr="004E6610">
        <w:rPr>
          <w:rFonts w:ascii="Calibri" w:hAnsi="Calibri" w:cs="Calibri"/>
          <w:sz w:val="20"/>
        </w:rPr>
        <w:tab/>
      </w:r>
      <w:r w:rsidRPr="004E6610">
        <w:rPr>
          <w:rFonts w:ascii="Calibri" w:hAnsi="Calibri" w:cs="Calibri"/>
          <w:sz w:val="20"/>
        </w:rPr>
        <w:tab/>
      </w:r>
      <w:r w:rsidRPr="004E6610">
        <w:rPr>
          <w:rFonts w:ascii="Calibri" w:hAnsi="Calibri" w:cs="Calibri"/>
          <w:sz w:val="20"/>
        </w:rPr>
        <w:tab/>
      </w:r>
      <w:r w:rsidRPr="004E6610">
        <w:rPr>
          <w:rFonts w:ascii="Calibri" w:hAnsi="Calibri" w:cs="Calibri"/>
          <w:sz w:val="20"/>
        </w:rPr>
        <w:tab/>
        <w:t xml:space="preserve">    </w:t>
      </w:r>
      <w:r w:rsidRPr="004E6610">
        <w:rPr>
          <w:rFonts w:ascii="Calibri" w:hAnsi="Calibri" w:cs="Calibri"/>
          <w:sz w:val="20"/>
        </w:rPr>
        <w:tab/>
        <w:t xml:space="preserve">  </w:t>
      </w:r>
      <w:r w:rsidR="007619BB" w:rsidRPr="004E6610">
        <w:rPr>
          <w:rFonts w:ascii="Calibri" w:hAnsi="Calibri" w:cs="Calibri"/>
          <w:sz w:val="20"/>
        </w:rPr>
        <w:tab/>
      </w:r>
      <w:r w:rsidR="007619BB" w:rsidRPr="004E6610">
        <w:rPr>
          <w:rFonts w:ascii="Calibri" w:hAnsi="Calibri" w:cs="Calibri"/>
          <w:sz w:val="20"/>
        </w:rPr>
        <w:tab/>
        <w:t xml:space="preserve">            </w:t>
      </w:r>
      <w:r w:rsidRPr="004E6610">
        <w:rPr>
          <w:rFonts w:ascii="Calibri" w:hAnsi="Calibri" w:cs="Calibri"/>
          <w:sz w:val="20"/>
        </w:rPr>
        <w:t>2002-2003</w:t>
      </w:r>
    </w:p>
    <w:p w14:paraId="3A928E1F" w14:textId="4CEA7649" w:rsidR="00842886" w:rsidRPr="00092AE3" w:rsidRDefault="00E04D74" w:rsidP="00863E54">
      <w:pPr>
        <w:pStyle w:val="Body"/>
        <w:numPr>
          <w:ilvl w:val="0"/>
          <w:numId w:val="64"/>
        </w:numPr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Program Development and Youth Class I</w:t>
      </w:r>
      <w:r w:rsidR="00842886" w:rsidRPr="00092AE3">
        <w:rPr>
          <w:rFonts w:ascii="Calibri" w:hAnsi="Calibri" w:cs="Calibri"/>
          <w:sz w:val="20"/>
        </w:rPr>
        <w:t xml:space="preserve">nstructor </w:t>
      </w:r>
    </w:p>
    <w:p w14:paraId="23631CAC" w14:textId="08505056" w:rsidR="00842886" w:rsidRPr="00092AE3" w:rsidRDefault="00842886" w:rsidP="00863E54">
      <w:pPr>
        <w:pStyle w:val="Body"/>
        <w:numPr>
          <w:ilvl w:val="0"/>
          <w:numId w:val="64"/>
        </w:numPr>
        <w:contextualSpacing/>
        <w:rPr>
          <w:rFonts w:ascii="Calibri" w:hAnsi="Calibri" w:cs="Calibri"/>
          <w:sz w:val="20"/>
        </w:rPr>
      </w:pPr>
      <w:r w:rsidRPr="00092AE3">
        <w:rPr>
          <w:rFonts w:ascii="Calibri" w:hAnsi="Calibri" w:cs="Calibri"/>
          <w:sz w:val="20"/>
        </w:rPr>
        <w:t>Creative Movement, Pre-Ballet - Tee</w:t>
      </w:r>
      <w:r w:rsidR="007619BB" w:rsidRPr="00092AE3">
        <w:rPr>
          <w:rFonts w:ascii="Calibri" w:hAnsi="Calibri" w:cs="Calibri"/>
          <w:sz w:val="20"/>
        </w:rPr>
        <w:t>n, Hip Hop, Jazz, Youth Ballroom</w:t>
      </w:r>
    </w:p>
    <w:p w14:paraId="52AC16F9" w14:textId="77777777" w:rsidR="00AE0E2F" w:rsidRDefault="00AE0E2F" w:rsidP="00273F1B">
      <w:pPr>
        <w:pStyle w:val="Body"/>
        <w:contextualSpacing/>
        <w:rPr>
          <w:rFonts w:ascii="Calibri" w:hAnsi="Calibri" w:cs="Calibri"/>
          <w:b/>
          <w:szCs w:val="24"/>
        </w:rPr>
      </w:pPr>
    </w:p>
    <w:p w14:paraId="3F813BCD" w14:textId="77777777" w:rsidR="00732BF9" w:rsidRDefault="00732BF9" w:rsidP="00273F1B">
      <w:pPr>
        <w:pStyle w:val="Body"/>
        <w:contextualSpacing/>
        <w:outlineLvl w:val="0"/>
        <w:rPr>
          <w:rFonts w:ascii="Calibri" w:hAnsi="Calibri" w:cs="Calibri"/>
          <w:b/>
          <w:szCs w:val="24"/>
          <w:u w:val="single"/>
        </w:rPr>
      </w:pPr>
    </w:p>
    <w:p w14:paraId="461BBFDC" w14:textId="13134EF0" w:rsidR="00AE0E2F" w:rsidRPr="00732BF9" w:rsidRDefault="00B208F6" w:rsidP="00273F1B">
      <w:pPr>
        <w:pStyle w:val="Body"/>
        <w:contextualSpacing/>
        <w:outlineLvl w:val="0"/>
        <w:rPr>
          <w:rFonts w:ascii="Calibri" w:hAnsi="Calibri" w:cs="Calibri"/>
          <w:b/>
          <w:sz w:val="28"/>
          <w:szCs w:val="28"/>
          <w:u w:val="single"/>
        </w:rPr>
      </w:pPr>
      <w:r w:rsidRPr="00732BF9">
        <w:rPr>
          <w:rFonts w:ascii="Calibri" w:hAnsi="Calibri" w:cs="Calibri"/>
          <w:b/>
          <w:sz w:val="28"/>
          <w:szCs w:val="28"/>
          <w:u w:val="single"/>
        </w:rPr>
        <w:lastRenderedPageBreak/>
        <w:t>Awards and Scholarship</w:t>
      </w:r>
    </w:p>
    <w:p w14:paraId="1E93965D" w14:textId="79278792" w:rsidR="00AE0E2F" w:rsidRPr="00AE0E2F" w:rsidRDefault="00AE0E2F" w:rsidP="00863E54">
      <w:pPr>
        <w:pStyle w:val="Body"/>
        <w:numPr>
          <w:ilvl w:val="0"/>
          <w:numId w:val="19"/>
        </w:numPr>
        <w:ind w:right="274"/>
        <w:contextualSpacing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sz w:val="20"/>
        </w:rPr>
        <w:t>FUSE Mentor; Faculty Undergrad Student Engagement Grant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 w:rsidR="00580134">
        <w:rPr>
          <w:rFonts w:ascii="Calibri" w:hAnsi="Calibri" w:cs="Calibri"/>
          <w:sz w:val="20"/>
        </w:rPr>
        <w:tab/>
        <w:t xml:space="preserve">            </w:t>
      </w:r>
      <w:r>
        <w:rPr>
          <w:rFonts w:ascii="Calibri" w:hAnsi="Calibri" w:cs="Calibri"/>
          <w:sz w:val="20"/>
        </w:rPr>
        <w:t>201</w:t>
      </w:r>
      <w:r w:rsidR="00580134">
        <w:rPr>
          <w:rFonts w:ascii="Calibri" w:hAnsi="Calibri" w:cs="Calibri"/>
          <w:sz w:val="20"/>
        </w:rPr>
        <w:t>6,</w:t>
      </w:r>
      <w:r>
        <w:rPr>
          <w:rFonts w:ascii="Calibri" w:hAnsi="Calibri" w:cs="Calibri"/>
          <w:sz w:val="20"/>
        </w:rPr>
        <w:t>2017</w:t>
      </w:r>
    </w:p>
    <w:p w14:paraId="77B13791" w14:textId="64ADA9F6" w:rsidR="008F0229" w:rsidRPr="00092AE3" w:rsidRDefault="00AE0E2F" w:rsidP="00863E54">
      <w:pPr>
        <w:pStyle w:val="Body"/>
        <w:numPr>
          <w:ilvl w:val="0"/>
          <w:numId w:val="80"/>
        </w:numPr>
        <w:ind w:left="720" w:right="274"/>
        <w:contextualSpacing/>
        <w:rPr>
          <w:rFonts w:ascii="Calibri" w:hAnsi="Calibri" w:cs="Calibri"/>
          <w:sz w:val="20"/>
        </w:rPr>
      </w:pPr>
      <w:r w:rsidRPr="00092AE3">
        <w:rPr>
          <w:rFonts w:ascii="Calibri" w:hAnsi="Calibri" w:cs="Calibri"/>
          <w:sz w:val="20"/>
        </w:rPr>
        <w:t>Trevor Edwards, Hannah Scott, Charles Buckner, Lilly Comstock</w:t>
      </w:r>
    </w:p>
    <w:p w14:paraId="2AF15CD2" w14:textId="214B35BD" w:rsidR="00521EB5" w:rsidRPr="00E6721A" w:rsidRDefault="00521EB5" w:rsidP="00863E54">
      <w:pPr>
        <w:pStyle w:val="Body"/>
        <w:numPr>
          <w:ilvl w:val="0"/>
          <w:numId w:val="14"/>
        </w:numPr>
        <w:tabs>
          <w:tab w:val="num" w:pos="-360"/>
        </w:tabs>
        <w:ind w:left="360" w:right="274"/>
        <w:contextualSpacing/>
        <w:rPr>
          <w:rFonts w:ascii="Calibri" w:hAnsi="Calibri" w:cs="Calibri"/>
          <w:b/>
          <w:sz w:val="20"/>
        </w:rPr>
      </w:pPr>
      <w:r w:rsidRPr="00E6721A">
        <w:rPr>
          <w:rFonts w:ascii="Calibri" w:hAnsi="Calibri" w:cs="Calibri"/>
          <w:sz w:val="20"/>
        </w:rPr>
        <w:t>HFEG, Honors Faculty Engagement Grant, Western Kentucky University</w:t>
      </w:r>
      <w:r w:rsidRPr="00E6721A">
        <w:rPr>
          <w:rFonts w:ascii="Calibri" w:hAnsi="Calibri" w:cs="Calibri"/>
          <w:sz w:val="20"/>
        </w:rPr>
        <w:tab/>
      </w:r>
      <w:r w:rsidRPr="00E6721A">
        <w:rPr>
          <w:rFonts w:ascii="Calibri" w:hAnsi="Calibri" w:cs="Calibri"/>
          <w:sz w:val="20"/>
        </w:rPr>
        <w:tab/>
      </w:r>
      <w:r w:rsidRPr="00E6721A">
        <w:rPr>
          <w:rFonts w:ascii="Calibri" w:hAnsi="Calibri" w:cs="Calibri"/>
          <w:sz w:val="20"/>
        </w:rPr>
        <w:tab/>
      </w:r>
      <w:r w:rsidRPr="00E6721A">
        <w:rPr>
          <w:rFonts w:ascii="Calibri" w:hAnsi="Calibri" w:cs="Calibri"/>
          <w:sz w:val="20"/>
        </w:rPr>
        <w:tab/>
      </w:r>
      <w:r w:rsidR="00580134">
        <w:rPr>
          <w:rFonts w:ascii="Calibri" w:hAnsi="Calibri" w:cs="Calibri"/>
          <w:sz w:val="20"/>
        </w:rPr>
        <w:tab/>
        <w:t xml:space="preserve">            </w:t>
      </w:r>
      <w:r w:rsidRPr="00E6721A">
        <w:rPr>
          <w:rFonts w:ascii="Calibri" w:hAnsi="Calibri" w:cs="Calibri"/>
          <w:sz w:val="20"/>
        </w:rPr>
        <w:t>2016</w:t>
      </w:r>
      <w:r w:rsidR="00090F6F">
        <w:rPr>
          <w:rFonts w:ascii="Calibri" w:hAnsi="Calibri" w:cs="Calibri"/>
          <w:sz w:val="20"/>
        </w:rPr>
        <w:t>,2017</w:t>
      </w:r>
    </w:p>
    <w:p w14:paraId="615361A3" w14:textId="0B207EB1" w:rsidR="00A91A02" w:rsidRPr="00E6721A" w:rsidRDefault="00A91A02" w:rsidP="00863E54">
      <w:pPr>
        <w:pStyle w:val="Body"/>
        <w:numPr>
          <w:ilvl w:val="0"/>
          <w:numId w:val="14"/>
        </w:numPr>
        <w:tabs>
          <w:tab w:val="num" w:pos="-360"/>
        </w:tabs>
        <w:ind w:left="360" w:right="274"/>
        <w:contextualSpacing/>
        <w:rPr>
          <w:rFonts w:ascii="Calibri" w:hAnsi="Calibri" w:cs="Calibri"/>
          <w:b/>
          <w:sz w:val="20"/>
        </w:rPr>
      </w:pPr>
      <w:r w:rsidRPr="00E6721A">
        <w:rPr>
          <w:rFonts w:ascii="Calibri" w:hAnsi="Calibri" w:cs="Calibri"/>
          <w:sz w:val="20"/>
        </w:rPr>
        <w:t>Faculty Teaching Award Nomination, Western Kentucky University</w:t>
      </w:r>
      <w:r w:rsidRPr="00E6721A">
        <w:rPr>
          <w:rFonts w:ascii="Calibri" w:hAnsi="Calibri" w:cs="Calibri"/>
          <w:sz w:val="20"/>
        </w:rPr>
        <w:tab/>
      </w:r>
      <w:r w:rsidRPr="00E6721A">
        <w:rPr>
          <w:rFonts w:ascii="Calibri" w:hAnsi="Calibri" w:cs="Calibri"/>
          <w:sz w:val="20"/>
        </w:rPr>
        <w:tab/>
      </w:r>
      <w:r w:rsidRPr="00E6721A">
        <w:rPr>
          <w:rFonts w:ascii="Calibri" w:hAnsi="Calibri" w:cs="Calibri"/>
          <w:sz w:val="20"/>
        </w:rPr>
        <w:tab/>
      </w:r>
      <w:r w:rsidRPr="00E6721A">
        <w:rPr>
          <w:rFonts w:ascii="Calibri" w:hAnsi="Calibri" w:cs="Calibri"/>
          <w:sz w:val="20"/>
        </w:rPr>
        <w:tab/>
      </w:r>
      <w:r w:rsidRPr="00E6721A">
        <w:rPr>
          <w:rFonts w:ascii="Calibri" w:hAnsi="Calibri" w:cs="Calibri"/>
          <w:sz w:val="20"/>
        </w:rPr>
        <w:tab/>
      </w:r>
      <w:r w:rsidR="00580134">
        <w:rPr>
          <w:rFonts w:ascii="Calibri" w:hAnsi="Calibri" w:cs="Calibri"/>
          <w:sz w:val="20"/>
        </w:rPr>
        <w:tab/>
        <w:t xml:space="preserve">            </w:t>
      </w:r>
      <w:r w:rsidRPr="00E6721A">
        <w:rPr>
          <w:rFonts w:ascii="Calibri" w:hAnsi="Calibri" w:cs="Calibri"/>
          <w:sz w:val="20"/>
        </w:rPr>
        <w:t>2015-2016</w:t>
      </w:r>
    </w:p>
    <w:p w14:paraId="506DCAA8" w14:textId="09D8BCC7" w:rsidR="000D46FF" w:rsidRPr="008F0229" w:rsidRDefault="00521EB5" w:rsidP="00863E54">
      <w:pPr>
        <w:pStyle w:val="Body"/>
        <w:numPr>
          <w:ilvl w:val="0"/>
          <w:numId w:val="14"/>
        </w:numPr>
        <w:tabs>
          <w:tab w:val="num" w:pos="-360"/>
        </w:tabs>
        <w:ind w:left="360" w:right="274"/>
        <w:contextualSpacing/>
        <w:rPr>
          <w:rFonts w:ascii="Calibri" w:hAnsi="Calibri" w:cs="Calibri"/>
          <w:b/>
          <w:sz w:val="20"/>
        </w:rPr>
      </w:pPr>
      <w:r w:rsidRPr="00E6721A">
        <w:rPr>
          <w:rFonts w:ascii="Calibri" w:hAnsi="Calibri" w:cs="Calibri"/>
          <w:sz w:val="20"/>
        </w:rPr>
        <w:t>QTAG, Quick Turn-Around Grant, Western Kentucky University</w:t>
      </w:r>
      <w:r w:rsidRPr="00E6721A">
        <w:rPr>
          <w:rFonts w:ascii="Calibri" w:hAnsi="Calibri" w:cs="Calibri"/>
          <w:sz w:val="20"/>
        </w:rPr>
        <w:tab/>
      </w:r>
      <w:r w:rsidRPr="00E6721A">
        <w:rPr>
          <w:rFonts w:ascii="Calibri" w:hAnsi="Calibri" w:cs="Calibri"/>
          <w:sz w:val="20"/>
        </w:rPr>
        <w:tab/>
      </w:r>
      <w:r w:rsidRPr="00E6721A">
        <w:rPr>
          <w:rFonts w:ascii="Calibri" w:hAnsi="Calibri" w:cs="Calibri"/>
          <w:sz w:val="20"/>
        </w:rPr>
        <w:tab/>
      </w:r>
      <w:r w:rsidRPr="00E6721A">
        <w:rPr>
          <w:rFonts w:ascii="Calibri" w:hAnsi="Calibri" w:cs="Calibri"/>
          <w:sz w:val="20"/>
        </w:rPr>
        <w:tab/>
      </w:r>
      <w:r w:rsidRPr="00E6721A">
        <w:rPr>
          <w:rFonts w:ascii="Calibri" w:hAnsi="Calibri" w:cs="Calibri"/>
          <w:sz w:val="20"/>
        </w:rPr>
        <w:tab/>
      </w:r>
      <w:r w:rsidR="00580134">
        <w:rPr>
          <w:rFonts w:ascii="Calibri" w:hAnsi="Calibri" w:cs="Calibri"/>
          <w:sz w:val="20"/>
        </w:rPr>
        <w:tab/>
        <w:t xml:space="preserve">  </w:t>
      </w:r>
      <w:r w:rsidRPr="00E6721A">
        <w:rPr>
          <w:rFonts w:ascii="Calibri" w:hAnsi="Calibri" w:cs="Calibri"/>
          <w:sz w:val="20"/>
        </w:rPr>
        <w:t>2016</w:t>
      </w:r>
      <w:r w:rsidR="00090F6F">
        <w:rPr>
          <w:rFonts w:ascii="Calibri" w:hAnsi="Calibri" w:cs="Calibri"/>
          <w:sz w:val="20"/>
        </w:rPr>
        <w:t>,2017</w:t>
      </w:r>
      <w:r w:rsidR="00580134">
        <w:rPr>
          <w:rFonts w:ascii="Calibri" w:hAnsi="Calibri" w:cs="Calibri"/>
          <w:sz w:val="20"/>
        </w:rPr>
        <w:t>,</w:t>
      </w:r>
      <w:r w:rsidR="008F0229">
        <w:rPr>
          <w:rFonts w:ascii="Calibri" w:hAnsi="Calibri" w:cs="Calibri"/>
          <w:sz w:val="20"/>
        </w:rPr>
        <w:t>2018</w:t>
      </w:r>
    </w:p>
    <w:p w14:paraId="3E04EF6A" w14:textId="5E617FCC" w:rsidR="008F0229" w:rsidRDefault="008F0229" w:rsidP="00863E54">
      <w:pPr>
        <w:pStyle w:val="Body"/>
        <w:numPr>
          <w:ilvl w:val="0"/>
          <w:numId w:val="58"/>
        </w:numPr>
        <w:ind w:right="274"/>
        <w:contextualSpacing/>
        <w:rPr>
          <w:rFonts w:ascii="Calibri" w:hAnsi="Calibri" w:cs="Calibri"/>
          <w:i/>
          <w:sz w:val="20"/>
        </w:rPr>
      </w:pPr>
      <w:r w:rsidRPr="00092AE3">
        <w:rPr>
          <w:rFonts w:ascii="Calibri" w:hAnsi="Calibri" w:cs="Calibri"/>
          <w:sz w:val="20"/>
        </w:rPr>
        <w:t>Inaside Dance Chicago:</w:t>
      </w:r>
      <w:r>
        <w:rPr>
          <w:rFonts w:ascii="Calibri" w:hAnsi="Calibri" w:cs="Calibri"/>
          <w:i/>
          <w:sz w:val="20"/>
        </w:rPr>
        <w:t xml:space="preserve"> Ardent Stillness </w:t>
      </w:r>
    </w:p>
    <w:p w14:paraId="58AB986C" w14:textId="0E019D34" w:rsidR="008F0229" w:rsidRDefault="00E04D74" w:rsidP="00863E54">
      <w:pPr>
        <w:pStyle w:val="Body"/>
        <w:numPr>
          <w:ilvl w:val="0"/>
          <w:numId w:val="58"/>
        </w:numPr>
        <w:ind w:right="274"/>
        <w:contextualSpacing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sz w:val="20"/>
        </w:rPr>
        <w:t>Asia</w:t>
      </w:r>
      <w:r w:rsidRPr="00686F12">
        <w:rPr>
          <w:rFonts w:ascii="Calibri" w:hAnsi="Calibri" w:cs="Calibri"/>
          <w:sz w:val="20"/>
        </w:rPr>
        <w:t xml:space="preserve"> Pacific Dance Festival</w:t>
      </w:r>
      <w:r>
        <w:rPr>
          <w:rFonts w:ascii="Calibri" w:hAnsi="Calibri" w:cs="Calibri"/>
          <w:sz w:val="20"/>
        </w:rPr>
        <w:t xml:space="preserve">: </w:t>
      </w:r>
      <w:r>
        <w:rPr>
          <w:rFonts w:ascii="Calibri" w:hAnsi="Calibri" w:cs="Calibri"/>
          <w:i/>
          <w:sz w:val="20"/>
        </w:rPr>
        <w:t xml:space="preserve"> </w:t>
      </w:r>
      <w:r w:rsidR="008F0229">
        <w:rPr>
          <w:rFonts w:ascii="Calibri" w:hAnsi="Calibri" w:cs="Calibri"/>
          <w:i/>
          <w:sz w:val="20"/>
        </w:rPr>
        <w:t>Practice as Research/Skype Collaboration</w:t>
      </w:r>
      <w:r>
        <w:rPr>
          <w:rFonts w:ascii="Calibri" w:hAnsi="Calibri" w:cs="Calibri"/>
          <w:i/>
          <w:sz w:val="20"/>
        </w:rPr>
        <w:t xml:space="preserve"> </w:t>
      </w:r>
    </w:p>
    <w:p w14:paraId="540FF960" w14:textId="116E69FE" w:rsidR="008F0229" w:rsidRDefault="008F0229" w:rsidP="00863E54">
      <w:pPr>
        <w:pStyle w:val="Body"/>
        <w:numPr>
          <w:ilvl w:val="0"/>
          <w:numId w:val="58"/>
        </w:numPr>
        <w:ind w:right="274"/>
        <w:contextualSpacing/>
        <w:rPr>
          <w:rFonts w:ascii="Calibri" w:hAnsi="Calibri" w:cs="Calibri"/>
          <w:i/>
          <w:sz w:val="20"/>
        </w:rPr>
      </w:pPr>
      <w:r w:rsidRPr="00686F12">
        <w:rPr>
          <w:rFonts w:ascii="Calibri" w:hAnsi="Calibri" w:cs="Calibri"/>
          <w:sz w:val="20"/>
        </w:rPr>
        <w:t>Moving Collective</w:t>
      </w:r>
      <w:r>
        <w:rPr>
          <w:rFonts w:ascii="Calibri" w:hAnsi="Calibri" w:cs="Calibri"/>
          <w:i/>
          <w:sz w:val="20"/>
        </w:rPr>
        <w:t xml:space="preserve">: Drive </w:t>
      </w:r>
    </w:p>
    <w:p w14:paraId="07B90E96" w14:textId="248E3D3B" w:rsidR="00091487" w:rsidRPr="00E6721A" w:rsidRDefault="00091487" w:rsidP="00863E54">
      <w:pPr>
        <w:pStyle w:val="Body"/>
        <w:numPr>
          <w:ilvl w:val="0"/>
          <w:numId w:val="14"/>
        </w:numPr>
        <w:tabs>
          <w:tab w:val="num" w:pos="-360"/>
        </w:tabs>
        <w:ind w:left="360" w:right="274"/>
        <w:contextualSpacing/>
        <w:rPr>
          <w:rFonts w:ascii="Calibri" w:hAnsi="Calibri" w:cs="Calibri"/>
          <w:b/>
          <w:sz w:val="20"/>
        </w:rPr>
      </w:pPr>
      <w:r w:rsidRPr="00E6721A">
        <w:rPr>
          <w:rFonts w:ascii="Calibri" w:hAnsi="Calibri" w:cs="Calibri"/>
          <w:sz w:val="20"/>
        </w:rPr>
        <w:t>The 21 Film Project, Decatur, IL</w:t>
      </w:r>
      <w:r w:rsidRPr="00E6721A">
        <w:rPr>
          <w:rFonts w:ascii="Calibri" w:hAnsi="Calibri" w:cs="Calibri"/>
          <w:b/>
          <w:sz w:val="20"/>
        </w:rPr>
        <w:tab/>
      </w:r>
      <w:r w:rsidRPr="00E6721A">
        <w:rPr>
          <w:rFonts w:ascii="Calibri" w:hAnsi="Calibri" w:cs="Calibri"/>
          <w:b/>
          <w:sz w:val="20"/>
        </w:rPr>
        <w:tab/>
      </w:r>
      <w:r w:rsidRPr="00E6721A">
        <w:rPr>
          <w:rFonts w:ascii="Calibri" w:hAnsi="Calibri" w:cs="Calibri"/>
          <w:b/>
          <w:sz w:val="20"/>
        </w:rPr>
        <w:tab/>
      </w:r>
      <w:r w:rsidRPr="00E6721A">
        <w:rPr>
          <w:rFonts w:ascii="Calibri" w:hAnsi="Calibri" w:cs="Calibri"/>
          <w:b/>
          <w:sz w:val="20"/>
        </w:rPr>
        <w:tab/>
      </w:r>
      <w:r w:rsidRPr="00E6721A">
        <w:rPr>
          <w:rFonts w:ascii="Calibri" w:hAnsi="Calibri" w:cs="Calibri"/>
          <w:b/>
          <w:sz w:val="20"/>
        </w:rPr>
        <w:tab/>
      </w:r>
      <w:r w:rsidRPr="00E6721A">
        <w:rPr>
          <w:rFonts w:ascii="Calibri" w:hAnsi="Calibri" w:cs="Calibri"/>
          <w:b/>
          <w:sz w:val="20"/>
        </w:rPr>
        <w:tab/>
      </w:r>
      <w:r w:rsidRPr="00E6721A">
        <w:rPr>
          <w:rFonts w:ascii="Calibri" w:hAnsi="Calibri" w:cs="Calibri"/>
          <w:b/>
          <w:sz w:val="20"/>
        </w:rPr>
        <w:tab/>
      </w:r>
      <w:r w:rsidRPr="00E6721A">
        <w:rPr>
          <w:rFonts w:ascii="Calibri" w:hAnsi="Calibri" w:cs="Calibri"/>
          <w:b/>
          <w:sz w:val="20"/>
        </w:rPr>
        <w:tab/>
      </w:r>
      <w:r w:rsidR="00580134">
        <w:rPr>
          <w:rFonts w:ascii="Calibri" w:hAnsi="Calibri" w:cs="Calibri"/>
          <w:b/>
          <w:sz w:val="20"/>
        </w:rPr>
        <w:tab/>
      </w:r>
      <w:r w:rsidR="00580134">
        <w:rPr>
          <w:rFonts w:ascii="Calibri" w:hAnsi="Calibri" w:cs="Calibri"/>
          <w:b/>
          <w:sz w:val="20"/>
        </w:rPr>
        <w:tab/>
        <w:t xml:space="preserve">      </w:t>
      </w:r>
      <w:r w:rsidR="00521EB5" w:rsidRPr="00E6721A">
        <w:rPr>
          <w:rFonts w:ascii="Calibri" w:hAnsi="Calibri" w:cs="Calibri"/>
          <w:sz w:val="20"/>
        </w:rPr>
        <w:t xml:space="preserve">2015                                            </w:t>
      </w:r>
    </w:p>
    <w:p w14:paraId="3141E8A0" w14:textId="18E9198A" w:rsidR="00521EB5" w:rsidRPr="00E6721A" w:rsidRDefault="00521EB5" w:rsidP="00863E54">
      <w:pPr>
        <w:pStyle w:val="Body"/>
        <w:numPr>
          <w:ilvl w:val="0"/>
          <w:numId w:val="59"/>
        </w:numPr>
        <w:ind w:right="274"/>
        <w:contextualSpacing/>
        <w:rPr>
          <w:rFonts w:ascii="Calibri" w:hAnsi="Calibri" w:cs="Calibri"/>
          <w:i/>
          <w:sz w:val="20"/>
        </w:rPr>
      </w:pPr>
      <w:r w:rsidRPr="00E6721A">
        <w:rPr>
          <w:rFonts w:ascii="Calibri" w:hAnsi="Calibri" w:cs="Calibri"/>
          <w:sz w:val="20"/>
        </w:rPr>
        <w:t xml:space="preserve">Top 21 Award, </w:t>
      </w:r>
      <w:r w:rsidRPr="00E6721A">
        <w:rPr>
          <w:rFonts w:ascii="Calibri" w:hAnsi="Calibri" w:cs="Calibri"/>
          <w:i/>
          <w:sz w:val="20"/>
        </w:rPr>
        <w:t>It’s All Around Us</w:t>
      </w:r>
    </w:p>
    <w:p w14:paraId="59229996" w14:textId="77777777" w:rsidR="00B208F6" w:rsidRPr="00E6721A" w:rsidRDefault="00B208F6" w:rsidP="00863E54">
      <w:pPr>
        <w:pStyle w:val="Body"/>
        <w:numPr>
          <w:ilvl w:val="0"/>
          <w:numId w:val="14"/>
        </w:numPr>
        <w:tabs>
          <w:tab w:val="num" w:pos="-360"/>
        </w:tabs>
        <w:ind w:left="360" w:right="274"/>
        <w:contextualSpacing/>
        <w:rPr>
          <w:rFonts w:ascii="Calibri" w:hAnsi="Calibri" w:cs="Calibri"/>
          <w:b/>
          <w:sz w:val="20"/>
        </w:rPr>
      </w:pPr>
      <w:r w:rsidRPr="00E6721A">
        <w:rPr>
          <w:rFonts w:ascii="Calibri" w:hAnsi="Calibri" w:cs="Calibri"/>
          <w:sz w:val="20"/>
        </w:rPr>
        <w:t>Graduate Assistantship, University of</w:t>
      </w:r>
      <w:r w:rsidR="001524CB" w:rsidRPr="00E6721A">
        <w:rPr>
          <w:rFonts w:ascii="Calibri" w:hAnsi="Calibri" w:cs="Calibri"/>
          <w:sz w:val="20"/>
        </w:rPr>
        <w:t xml:space="preserve"> </w:t>
      </w:r>
      <w:r w:rsidR="001524CB" w:rsidRPr="00E6721A">
        <w:rPr>
          <w:rFonts w:ascii="Calibri" w:hAnsi="Calibri"/>
          <w:sz w:val="20"/>
        </w:rPr>
        <w:t xml:space="preserve">Hawai`i at </w:t>
      </w:r>
      <w:r w:rsidR="001524CB" w:rsidRPr="00E6721A">
        <w:rPr>
          <w:rFonts w:ascii="Calibri" w:hAnsi="Calibri" w:cs="Calibri"/>
          <w:sz w:val="20"/>
        </w:rPr>
        <w:t>Mānoa</w:t>
      </w:r>
      <w:r w:rsidRPr="00E6721A">
        <w:rPr>
          <w:rFonts w:ascii="Calibri" w:hAnsi="Calibri" w:cs="Calibri"/>
          <w:b/>
          <w:sz w:val="20"/>
        </w:rPr>
        <w:tab/>
      </w:r>
      <w:r w:rsidRPr="00E6721A">
        <w:rPr>
          <w:rFonts w:ascii="Calibri" w:hAnsi="Calibri" w:cs="Calibri"/>
          <w:b/>
          <w:sz w:val="20"/>
        </w:rPr>
        <w:tab/>
      </w:r>
      <w:r w:rsidRPr="00E6721A">
        <w:rPr>
          <w:rFonts w:ascii="Calibri" w:hAnsi="Calibri" w:cs="Calibri"/>
          <w:b/>
          <w:sz w:val="20"/>
        </w:rPr>
        <w:tab/>
      </w:r>
      <w:r w:rsidRPr="00E6721A">
        <w:rPr>
          <w:rFonts w:ascii="Calibri" w:hAnsi="Calibri" w:cs="Calibri"/>
          <w:b/>
          <w:sz w:val="20"/>
        </w:rPr>
        <w:tab/>
      </w:r>
      <w:r w:rsidRPr="00E6721A">
        <w:rPr>
          <w:rFonts w:ascii="Calibri" w:hAnsi="Calibri" w:cs="Calibri"/>
          <w:b/>
          <w:sz w:val="20"/>
        </w:rPr>
        <w:tab/>
      </w:r>
      <w:r w:rsidRPr="00E6721A">
        <w:rPr>
          <w:rFonts w:ascii="Calibri" w:hAnsi="Calibri" w:cs="Calibri"/>
          <w:b/>
          <w:sz w:val="20"/>
        </w:rPr>
        <w:tab/>
      </w:r>
    </w:p>
    <w:p w14:paraId="6599FBA0" w14:textId="6933C112" w:rsidR="00B208F6" w:rsidRPr="004E6610" w:rsidRDefault="00B208F6" w:rsidP="00863E54">
      <w:pPr>
        <w:pStyle w:val="Body"/>
        <w:numPr>
          <w:ilvl w:val="0"/>
          <w:numId w:val="60"/>
        </w:numPr>
        <w:ind w:right="274"/>
        <w:contextualSpacing/>
        <w:rPr>
          <w:rFonts w:ascii="Calibri" w:hAnsi="Calibri" w:cs="Calibri"/>
          <w:sz w:val="20"/>
        </w:rPr>
      </w:pPr>
      <w:r w:rsidRPr="00E6721A">
        <w:rPr>
          <w:rFonts w:ascii="Calibri" w:hAnsi="Calibri" w:cs="Calibri"/>
          <w:sz w:val="20"/>
        </w:rPr>
        <w:t>Beginning Ballet 121</w:t>
      </w:r>
      <w:r w:rsidR="004E6610">
        <w:rPr>
          <w:rFonts w:ascii="Calibri" w:hAnsi="Calibri" w:cs="Calibri"/>
          <w:sz w:val="20"/>
        </w:rPr>
        <w:t>, Beginning Modern 131</w:t>
      </w:r>
      <w:r w:rsidRPr="004E6610">
        <w:rPr>
          <w:rFonts w:ascii="Calibri" w:hAnsi="Calibri" w:cs="Calibri"/>
          <w:sz w:val="20"/>
        </w:rPr>
        <w:tab/>
      </w:r>
      <w:r w:rsidRPr="004E6610">
        <w:rPr>
          <w:rFonts w:ascii="Calibri" w:hAnsi="Calibri" w:cs="Calibri"/>
          <w:sz w:val="20"/>
        </w:rPr>
        <w:tab/>
      </w:r>
      <w:r w:rsidRPr="004E6610">
        <w:rPr>
          <w:rFonts w:ascii="Calibri" w:hAnsi="Calibri" w:cs="Calibri"/>
          <w:sz w:val="20"/>
        </w:rPr>
        <w:tab/>
      </w:r>
      <w:r w:rsidRPr="004E6610">
        <w:rPr>
          <w:rFonts w:ascii="Calibri" w:hAnsi="Calibri" w:cs="Calibri"/>
          <w:sz w:val="20"/>
        </w:rPr>
        <w:tab/>
      </w:r>
      <w:r w:rsidRPr="004E6610">
        <w:rPr>
          <w:rFonts w:ascii="Calibri" w:hAnsi="Calibri" w:cs="Calibri"/>
          <w:sz w:val="20"/>
        </w:rPr>
        <w:tab/>
      </w:r>
      <w:r w:rsidRPr="004E6610">
        <w:rPr>
          <w:rFonts w:ascii="Calibri" w:hAnsi="Calibri" w:cs="Calibri"/>
          <w:sz w:val="20"/>
        </w:rPr>
        <w:tab/>
      </w:r>
      <w:r w:rsidR="000F4837" w:rsidRPr="004E6610">
        <w:rPr>
          <w:rFonts w:ascii="Calibri" w:hAnsi="Calibri" w:cs="Calibri"/>
          <w:sz w:val="20"/>
        </w:rPr>
        <w:t xml:space="preserve"> </w:t>
      </w:r>
      <w:r w:rsidR="004E6610">
        <w:rPr>
          <w:rFonts w:ascii="Calibri" w:hAnsi="Calibri" w:cs="Calibri"/>
          <w:sz w:val="20"/>
        </w:rPr>
        <w:tab/>
        <w:t xml:space="preserve">            </w:t>
      </w:r>
      <w:r w:rsidR="004E6610" w:rsidRPr="00E6721A">
        <w:rPr>
          <w:rFonts w:ascii="Calibri" w:hAnsi="Calibri" w:cs="Calibri"/>
          <w:sz w:val="20"/>
        </w:rPr>
        <w:t>2009-2012</w:t>
      </w:r>
      <w:r w:rsidR="004E6610" w:rsidRPr="004E6610">
        <w:rPr>
          <w:rFonts w:ascii="Calibri" w:hAnsi="Calibri" w:cs="Calibri"/>
          <w:sz w:val="20"/>
        </w:rPr>
        <w:tab/>
      </w:r>
      <w:r w:rsidR="00580134" w:rsidRPr="004E6610">
        <w:rPr>
          <w:rFonts w:ascii="Calibri" w:hAnsi="Calibri" w:cs="Calibri"/>
          <w:sz w:val="20"/>
        </w:rPr>
        <w:t xml:space="preserve">      </w:t>
      </w:r>
    </w:p>
    <w:p w14:paraId="28C327C6" w14:textId="7F1C4699" w:rsidR="00B208F6" w:rsidRPr="00580134" w:rsidRDefault="00B208F6" w:rsidP="00863E54">
      <w:pPr>
        <w:pStyle w:val="Body"/>
        <w:numPr>
          <w:ilvl w:val="0"/>
          <w:numId w:val="14"/>
        </w:numPr>
        <w:ind w:left="360" w:right="274"/>
        <w:contextualSpacing/>
        <w:rPr>
          <w:rFonts w:ascii="Calibri" w:hAnsi="Calibri" w:cs="Calibri"/>
          <w:sz w:val="20"/>
        </w:rPr>
      </w:pPr>
      <w:r w:rsidRPr="00E6721A">
        <w:rPr>
          <w:rFonts w:ascii="Calibri" w:hAnsi="Calibri" w:cs="Calibri"/>
          <w:sz w:val="20"/>
        </w:rPr>
        <w:t xml:space="preserve">Talent and Academic Scholarship, Department of Theatre &amp; Dance, </w:t>
      </w:r>
      <w:r w:rsidR="00580134">
        <w:rPr>
          <w:rFonts w:ascii="Calibri" w:hAnsi="Calibri" w:cs="Calibri"/>
          <w:sz w:val="20"/>
        </w:rPr>
        <w:t>University of</w:t>
      </w:r>
      <w:r w:rsidR="00686F12" w:rsidRPr="00686F12">
        <w:rPr>
          <w:rFonts w:ascii="Calibri" w:hAnsi="Calibri"/>
          <w:sz w:val="20"/>
        </w:rPr>
        <w:t xml:space="preserve"> </w:t>
      </w:r>
      <w:r w:rsidR="00686F12" w:rsidRPr="00E6721A">
        <w:rPr>
          <w:rFonts w:ascii="Calibri" w:hAnsi="Calibri"/>
          <w:sz w:val="20"/>
        </w:rPr>
        <w:t xml:space="preserve">Hawai`i at </w:t>
      </w:r>
      <w:r w:rsidR="00686F12" w:rsidRPr="00E6721A">
        <w:rPr>
          <w:rFonts w:ascii="Calibri" w:hAnsi="Calibri" w:cs="Calibri"/>
          <w:sz w:val="20"/>
        </w:rPr>
        <w:t>Mānoa</w:t>
      </w:r>
      <w:r w:rsidRPr="00E6721A">
        <w:rPr>
          <w:rFonts w:ascii="Calibri" w:hAnsi="Calibri" w:cs="Calibri"/>
          <w:sz w:val="20"/>
        </w:rPr>
        <w:tab/>
      </w:r>
      <w:r w:rsidR="00580134">
        <w:rPr>
          <w:rFonts w:ascii="Calibri" w:hAnsi="Calibri" w:cs="Calibri"/>
          <w:sz w:val="20"/>
        </w:rPr>
        <w:tab/>
        <w:t xml:space="preserve">               </w:t>
      </w:r>
      <w:r w:rsidRPr="00E6721A">
        <w:rPr>
          <w:rFonts w:ascii="Calibri" w:hAnsi="Calibri" w:cs="Calibri"/>
          <w:sz w:val="20"/>
        </w:rPr>
        <w:t>Fall 2009</w:t>
      </w:r>
    </w:p>
    <w:p w14:paraId="61D9A35B" w14:textId="08865A6B" w:rsidR="00B208F6" w:rsidRPr="00E6721A" w:rsidRDefault="00B208F6" w:rsidP="00863E54">
      <w:pPr>
        <w:pStyle w:val="Body"/>
        <w:numPr>
          <w:ilvl w:val="0"/>
          <w:numId w:val="14"/>
        </w:numPr>
        <w:ind w:left="360" w:right="274"/>
        <w:contextualSpacing/>
        <w:rPr>
          <w:rFonts w:ascii="Calibri" w:hAnsi="Calibri" w:cs="Calibri"/>
          <w:sz w:val="20"/>
        </w:rPr>
      </w:pPr>
      <w:r w:rsidRPr="00E6721A">
        <w:rPr>
          <w:rFonts w:ascii="Calibri" w:hAnsi="Calibri" w:cs="Calibri"/>
          <w:sz w:val="20"/>
        </w:rPr>
        <w:t>BFA Cum Laude, SUNY Buffalo</w:t>
      </w:r>
      <w:r w:rsidRPr="00E6721A">
        <w:rPr>
          <w:rFonts w:ascii="Calibri" w:hAnsi="Calibri" w:cs="Calibri"/>
          <w:sz w:val="20"/>
        </w:rPr>
        <w:tab/>
      </w:r>
      <w:r w:rsidRPr="00E6721A">
        <w:rPr>
          <w:rFonts w:ascii="Calibri" w:hAnsi="Calibri" w:cs="Calibri"/>
          <w:sz w:val="20"/>
        </w:rPr>
        <w:tab/>
      </w:r>
      <w:r w:rsidRPr="00E6721A">
        <w:rPr>
          <w:rFonts w:ascii="Calibri" w:hAnsi="Calibri" w:cs="Calibri"/>
          <w:sz w:val="20"/>
        </w:rPr>
        <w:tab/>
      </w:r>
      <w:r w:rsidRPr="00E6721A">
        <w:rPr>
          <w:rFonts w:ascii="Calibri" w:hAnsi="Calibri" w:cs="Calibri"/>
          <w:sz w:val="20"/>
        </w:rPr>
        <w:tab/>
      </w:r>
      <w:r w:rsidRPr="00E6721A">
        <w:rPr>
          <w:rFonts w:ascii="Calibri" w:hAnsi="Calibri" w:cs="Calibri"/>
          <w:sz w:val="20"/>
        </w:rPr>
        <w:tab/>
      </w:r>
      <w:r w:rsidRPr="00E6721A">
        <w:rPr>
          <w:rFonts w:ascii="Calibri" w:hAnsi="Calibri" w:cs="Calibri"/>
          <w:sz w:val="20"/>
        </w:rPr>
        <w:tab/>
      </w:r>
      <w:r w:rsidRPr="00E6721A">
        <w:rPr>
          <w:rFonts w:ascii="Calibri" w:hAnsi="Calibri" w:cs="Calibri"/>
          <w:sz w:val="20"/>
        </w:rPr>
        <w:tab/>
      </w:r>
      <w:r w:rsidRPr="00E6721A">
        <w:rPr>
          <w:rFonts w:ascii="Calibri" w:hAnsi="Calibri" w:cs="Calibri"/>
          <w:sz w:val="20"/>
        </w:rPr>
        <w:tab/>
        <w:t xml:space="preserve">   </w:t>
      </w:r>
      <w:r w:rsidRPr="00E6721A">
        <w:rPr>
          <w:rFonts w:ascii="Calibri" w:hAnsi="Calibri" w:cs="Calibri"/>
          <w:sz w:val="20"/>
        </w:rPr>
        <w:tab/>
        <w:t xml:space="preserve"> </w:t>
      </w:r>
      <w:r w:rsidR="00580134">
        <w:rPr>
          <w:rFonts w:ascii="Calibri" w:hAnsi="Calibri" w:cs="Calibri"/>
          <w:sz w:val="20"/>
        </w:rPr>
        <w:tab/>
        <w:t xml:space="preserve">            </w:t>
      </w:r>
      <w:r w:rsidRPr="00E6721A">
        <w:rPr>
          <w:rFonts w:ascii="Calibri" w:hAnsi="Calibri" w:cs="Calibri"/>
          <w:sz w:val="20"/>
        </w:rPr>
        <w:t>Sept.</w:t>
      </w:r>
      <w:r w:rsidR="0007526C" w:rsidRPr="00E6721A">
        <w:rPr>
          <w:rFonts w:ascii="Calibri" w:hAnsi="Calibri" w:cs="Calibri"/>
          <w:sz w:val="20"/>
        </w:rPr>
        <w:t xml:space="preserve"> 2002</w:t>
      </w:r>
    </w:p>
    <w:p w14:paraId="755CBE62" w14:textId="3E1F5800" w:rsidR="00B208F6" w:rsidRPr="00B208F6" w:rsidRDefault="00B208F6" w:rsidP="00863E54">
      <w:pPr>
        <w:pStyle w:val="Body"/>
        <w:numPr>
          <w:ilvl w:val="0"/>
          <w:numId w:val="14"/>
        </w:numPr>
        <w:ind w:left="360" w:right="274"/>
        <w:contextualSpacing/>
        <w:rPr>
          <w:rFonts w:ascii="Calibri" w:hAnsi="Calibri" w:cs="Calibri"/>
          <w:sz w:val="20"/>
        </w:rPr>
      </w:pPr>
      <w:r w:rsidRPr="00E6721A">
        <w:rPr>
          <w:rFonts w:ascii="Calibri" w:hAnsi="Calibri" w:cs="Calibri"/>
          <w:sz w:val="20"/>
        </w:rPr>
        <w:t xml:space="preserve">Talentship, </w:t>
      </w:r>
      <w:r w:rsidR="00F41CAC">
        <w:rPr>
          <w:rFonts w:ascii="Calibri" w:hAnsi="Calibri" w:cs="Calibri"/>
          <w:sz w:val="20"/>
        </w:rPr>
        <w:t xml:space="preserve">Department of Theatre &amp; Dance, </w:t>
      </w:r>
      <w:r w:rsidRPr="00E6721A">
        <w:rPr>
          <w:rFonts w:ascii="Calibri" w:hAnsi="Calibri" w:cs="Calibri"/>
          <w:sz w:val="20"/>
        </w:rPr>
        <w:t>SUNY Buffalo</w:t>
      </w:r>
      <w:r w:rsidRPr="00B208F6">
        <w:rPr>
          <w:rFonts w:ascii="Calibri" w:hAnsi="Calibri" w:cs="Calibri"/>
          <w:sz w:val="20"/>
        </w:rPr>
        <w:tab/>
        <w:t xml:space="preserve">                                   </w:t>
      </w:r>
      <w:r w:rsidRPr="00B208F6">
        <w:rPr>
          <w:rFonts w:ascii="Calibri" w:hAnsi="Calibri" w:cs="Calibri"/>
          <w:sz w:val="20"/>
        </w:rPr>
        <w:tab/>
      </w:r>
      <w:r w:rsidRPr="00B208F6">
        <w:rPr>
          <w:rFonts w:ascii="Calibri" w:hAnsi="Calibri" w:cs="Calibri"/>
          <w:sz w:val="20"/>
        </w:rPr>
        <w:tab/>
        <w:t xml:space="preserve"> </w:t>
      </w:r>
      <w:r w:rsidR="00580134">
        <w:rPr>
          <w:rFonts w:ascii="Calibri" w:hAnsi="Calibri" w:cs="Calibri"/>
          <w:sz w:val="20"/>
        </w:rPr>
        <w:tab/>
        <w:t xml:space="preserve">            </w:t>
      </w:r>
      <w:r w:rsidRPr="00B208F6">
        <w:rPr>
          <w:rFonts w:ascii="Calibri" w:hAnsi="Calibri" w:cs="Calibri"/>
          <w:sz w:val="20"/>
        </w:rPr>
        <w:t>1998-2002</w:t>
      </w:r>
    </w:p>
    <w:p w14:paraId="2E7C025D" w14:textId="37F25EF8" w:rsidR="00B208F6" w:rsidRPr="001524CB" w:rsidRDefault="00B208F6" w:rsidP="00273F1B">
      <w:pPr>
        <w:pStyle w:val="Body"/>
        <w:ind w:firstLine="720"/>
        <w:contextualSpacing/>
        <w:rPr>
          <w:rFonts w:ascii="Calibri" w:hAnsi="Calibri" w:cs="Calibri"/>
          <w:b/>
          <w:sz w:val="20"/>
        </w:rPr>
      </w:pPr>
    </w:p>
    <w:p w14:paraId="66737828" w14:textId="77777777" w:rsidR="00AE451E" w:rsidRPr="00732BF9" w:rsidRDefault="0016345A" w:rsidP="008939C0">
      <w:pPr>
        <w:pStyle w:val="Body"/>
        <w:ind w:right="274"/>
        <w:contextualSpacing/>
        <w:outlineLvl w:val="0"/>
        <w:rPr>
          <w:rFonts w:ascii="Calibri" w:hAnsi="Calibri" w:cs="Calibri"/>
          <w:sz w:val="28"/>
          <w:szCs w:val="28"/>
          <w:u w:val="single"/>
        </w:rPr>
      </w:pPr>
      <w:r w:rsidRPr="00732BF9">
        <w:rPr>
          <w:rFonts w:ascii="Calibri" w:hAnsi="Calibri" w:cs="Calibri"/>
          <w:b/>
          <w:sz w:val="28"/>
          <w:szCs w:val="28"/>
          <w:u w:val="single"/>
        </w:rPr>
        <w:t>Community Contributions</w:t>
      </w:r>
    </w:p>
    <w:p w14:paraId="1B36070A" w14:textId="56A85892" w:rsidR="00E04D74" w:rsidRPr="00E04D74" w:rsidRDefault="00E04D74" w:rsidP="00863E54">
      <w:pPr>
        <w:pStyle w:val="Body"/>
        <w:numPr>
          <w:ilvl w:val="0"/>
          <w:numId w:val="61"/>
        </w:numPr>
        <w:ind w:right="274"/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Board Member, Collaborative Dance Foundation, </w:t>
      </w:r>
      <w:r w:rsidRPr="00270F58">
        <w:rPr>
          <w:rFonts w:ascii="Calibri" w:hAnsi="Calibri" w:cs="Calibri"/>
          <w:i/>
          <w:sz w:val="20"/>
        </w:rPr>
        <w:t>501c3 non-profit initiative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      2010-present</w:t>
      </w:r>
    </w:p>
    <w:p w14:paraId="030F75E3" w14:textId="135AAEAF" w:rsidR="008D3E1A" w:rsidRPr="008D3E1A" w:rsidRDefault="008D3E1A" w:rsidP="00863E54">
      <w:pPr>
        <w:pStyle w:val="Body"/>
        <w:numPr>
          <w:ilvl w:val="0"/>
          <w:numId w:val="61"/>
        </w:numPr>
        <w:ind w:right="184"/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i/>
          <w:sz w:val="20"/>
        </w:rPr>
        <w:t xml:space="preserve">Soky’s Got Talent; </w:t>
      </w:r>
      <w:r>
        <w:rPr>
          <w:rFonts w:ascii="Calibri" w:hAnsi="Calibri" w:cs="Calibri"/>
          <w:sz w:val="20"/>
        </w:rPr>
        <w:t xml:space="preserve">Finalist Judge – Community Competition 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 </w:t>
      </w:r>
      <w:r w:rsidR="00580134">
        <w:rPr>
          <w:rFonts w:ascii="Calibri" w:hAnsi="Calibri" w:cs="Calibri"/>
          <w:sz w:val="20"/>
        </w:rPr>
        <w:tab/>
        <w:t xml:space="preserve">      </w:t>
      </w:r>
      <w:r w:rsidR="00E04D74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2018</w:t>
      </w:r>
    </w:p>
    <w:p w14:paraId="7AFEBC39" w14:textId="1DB21B47" w:rsidR="004071CD" w:rsidRDefault="004071CD" w:rsidP="00863E54">
      <w:pPr>
        <w:pStyle w:val="Body"/>
        <w:numPr>
          <w:ilvl w:val="0"/>
          <w:numId w:val="61"/>
        </w:numPr>
        <w:ind w:right="184"/>
        <w:contextualSpacing/>
        <w:rPr>
          <w:rFonts w:ascii="Calibri" w:hAnsi="Calibri" w:cs="Calibri"/>
          <w:i/>
          <w:sz w:val="20"/>
        </w:rPr>
      </w:pPr>
      <w:r w:rsidRPr="00686F12">
        <w:rPr>
          <w:rFonts w:ascii="Calibri" w:hAnsi="Calibri" w:cs="Calibri"/>
          <w:i/>
          <w:sz w:val="20"/>
        </w:rPr>
        <w:t>Women Speak Out</w:t>
      </w:r>
      <w:r w:rsidRPr="00270F58">
        <w:rPr>
          <w:rFonts w:ascii="Calibri" w:hAnsi="Calibri" w:cs="Calibri"/>
          <w:i/>
          <w:sz w:val="20"/>
        </w:rPr>
        <w:t xml:space="preserve">; </w:t>
      </w:r>
      <w:r w:rsidRPr="00686F12">
        <w:rPr>
          <w:rFonts w:ascii="Calibri" w:hAnsi="Calibri" w:cs="Calibri"/>
          <w:sz w:val="20"/>
        </w:rPr>
        <w:t>Non-profit Organization</w:t>
      </w:r>
      <w:r w:rsidR="00732F45" w:rsidRPr="00686F12">
        <w:rPr>
          <w:rFonts w:ascii="Calibri" w:hAnsi="Calibri" w:cs="Calibri"/>
          <w:sz w:val="20"/>
        </w:rPr>
        <w:t xml:space="preserve"> Against</w:t>
      </w:r>
      <w:r w:rsidRPr="00686F12">
        <w:rPr>
          <w:rFonts w:ascii="Calibri" w:hAnsi="Calibri" w:cs="Calibri"/>
          <w:sz w:val="20"/>
        </w:rPr>
        <w:t xml:space="preserve"> Domestic Violence</w:t>
      </w:r>
      <w:r w:rsidR="00732F45">
        <w:rPr>
          <w:rFonts w:ascii="Calibri" w:hAnsi="Calibri" w:cs="Calibri"/>
          <w:sz w:val="20"/>
        </w:rPr>
        <w:tab/>
      </w:r>
      <w:r w:rsidR="00732F45">
        <w:rPr>
          <w:rFonts w:ascii="Calibri" w:hAnsi="Calibri" w:cs="Calibri"/>
          <w:sz w:val="20"/>
        </w:rPr>
        <w:tab/>
      </w:r>
      <w:r w:rsidR="00732F45">
        <w:rPr>
          <w:rFonts w:ascii="Calibri" w:hAnsi="Calibri" w:cs="Calibri"/>
          <w:sz w:val="20"/>
        </w:rPr>
        <w:tab/>
      </w:r>
      <w:r w:rsidR="00732F45">
        <w:rPr>
          <w:rFonts w:ascii="Calibri" w:hAnsi="Calibri" w:cs="Calibri"/>
          <w:sz w:val="20"/>
        </w:rPr>
        <w:tab/>
      </w:r>
      <w:r w:rsidR="006309B1">
        <w:rPr>
          <w:rFonts w:ascii="Calibri" w:hAnsi="Calibri" w:cs="Calibri"/>
          <w:sz w:val="20"/>
        </w:rPr>
        <w:t xml:space="preserve"> </w:t>
      </w:r>
      <w:r w:rsidR="000F4837">
        <w:rPr>
          <w:rFonts w:ascii="Calibri" w:hAnsi="Calibri" w:cs="Calibri"/>
          <w:sz w:val="20"/>
        </w:rPr>
        <w:t xml:space="preserve"> </w:t>
      </w:r>
      <w:r w:rsidR="00270F58">
        <w:rPr>
          <w:rFonts w:ascii="Calibri" w:hAnsi="Calibri" w:cs="Calibri"/>
          <w:sz w:val="20"/>
        </w:rPr>
        <w:t xml:space="preserve">                </w:t>
      </w:r>
      <w:r w:rsidR="00580134">
        <w:rPr>
          <w:rFonts w:ascii="Calibri" w:hAnsi="Calibri" w:cs="Calibri"/>
          <w:sz w:val="20"/>
        </w:rPr>
        <w:t xml:space="preserve">            </w:t>
      </w:r>
      <w:r>
        <w:rPr>
          <w:rFonts w:ascii="Calibri" w:hAnsi="Calibri" w:cs="Calibri"/>
          <w:sz w:val="20"/>
        </w:rPr>
        <w:t>May 2013</w:t>
      </w:r>
    </w:p>
    <w:p w14:paraId="1987DEB4" w14:textId="201D4378" w:rsidR="00AE451E" w:rsidRDefault="00AE451E" w:rsidP="00863E54">
      <w:pPr>
        <w:pStyle w:val="Body"/>
        <w:numPr>
          <w:ilvl w:val="0"/>
          <w:numId w:val="61"/>
        </w:numPr>
        <w:ind w:right="274"/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i/>
          <w:sz w:val="20"/>
        </w:rPr>
        <w:t>Wingdings</w:t>
      </w:r>
      <w:r>
        <w:rPr>
          <w:rFonts w:ascii="Calibri" w:hAnsi="Calibri" w:cs="Calibri"/>
          <w:sz w:val="20"/>
        </w:rPr>
        <w:t>, Collaborative Danc</w:t>
      </w:r>
      <w:r w:rsidR="00B46517">
        <w:rPr>
          <w:rFonts w:ascii="Calibri" w:hAnsi="Calibri" w:cs="Calibri"/>
          <w:sz w:val="20"/>
        </w:rPr>
        <w:t>e Foundation Fundraiser</w:t>
      </w:r>
      <w:r w:rsidR="00B46517">
        <w:rPr>
          <w:rFonts w:ascii="Calibri" w:hAnsi="Calibri" w:cs="Calibri"/>
          <w:sz w:val="20"/>
        </w:rPr>
        <w:tab/>
      </w:r>
      <w:r w:rsidR="00B46517">
        <w:rPr>
          <w:rFonts w:ascii="Calibri" w:hAnsi="Calibri" w:cs="Calibri"/>
          <w:sz w:val="20"/>
        </w:rPr>
        <w:tab/>
      </w:r>
      <w:r w:rsidR="00B46517">
        <w:rPr>
          <w:rFonts w:ascii="Calibri" w:hAnsi="Calibri" w:cs="Calibri"/>
          <w:sz w:val="20"/>
        </w:rPr>
        <w:tab/>
      </w:r>
      <w:r w:rsidR="00B46517">
        <w:rPr>
          <w:rFonts w:ascii="Calibri" w:hAnsi="Calibri" w:cs="Calibri"/>
          <w:sz w:val="20"/>
        </w:rPr>
        <w:tab/>
      </w:r>
      <w:r w:rsidR="00B46517">
        <w:rPr>
          <w:rFonts w:ascii="Calibri" w:hAnsi="Calibri" w:cs="Calibri"/>
          <w:sz w:val="20"/>
        </w:rPr>
        <w:tab/>
      </w:r>
      <w:r w:rsidR="00B46517">
        <w:rPr>
          <w:rFonts w:ascii="Calibri" w:hAnsi="Calibri" w:cs="Calibri"/>
          <w:sz w:val="20"/>
        </w:rPr>
        <w:tab/>
      </w:r>
      <w:r w:rsidR="000F4837">
        <w:rPr>
          <w:rFonts w:ascii="Calibri" w:hAnsi="Calibri" w:cs="Calibri"/>
          <w:sz w:val="20"/>
        </w:rPr>
        <w:t xml:space="preserve"> </w:t>
      </w:r>
      <w:r w:rsidR="006309B1">
        <w:rPr>
          <w:rFonts w:ascii="Calibri" w:hAnsi="Calibri" w:cs="Calibri"/>
          <w:sz w:val="20"/>
        </w:rPr>
        <w:t xml:space="preserve"> </w:t>
      </w:r>
      <w:r w:rsidR="00580134">
        <w:rPr>
          <w:rFonts w:ascii="Calibri" w:hAnsi="Calibri" w:cs="Calibri"/>
          <w:sz w:val="20"/>
        </w:rPr>
        <w:tab/>
        <w:t xml:space="preserve">             </w:t>
      </w:r>
      <w:r>
        <w:rPr>
          <w:rFonts w:ascii="Calibri" w:hAnsi="Calibri" w:cs="Calibri"/>
          <w:sz w:val="20"/>
        </w:rPr>
        <w:t>Mar. 2012</w:t>
      </w:r>
    </w:p>
    <w:p w14:paraId="0C776CF2" w14:textId="54CD2D9C" w:rsidR="004071CD" w:rsidRDefault="004071CD" w:rsidP="00863E54">
      <w:pPr>
        <w:pStyle w:val="Body"/>
        <w:numPr>
          <w:ilvl w:val="0"/>
          <w:numId w:val="61"/>
        </w:numPr>
        <w:ind w:right="274"/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American Cancer Society; </w:t>
      </w:r>
      <w:r w:rsidR="00065B7B" w:rsidRPr="00D11966">
        <w:rPr>
          <w:rFonts w:ascii="Calibri" w:hAnsi="Calibri"/>
          <w:sz w:val="20"/>
        </w:rPr>
        <w:t>H</w:t>
      </w:r>
      <w:r w:rsidR="00065B7B">
        <w:rPr>
          <w:rFonts w:ascii="Calibri" w:hAnsi="Calibri"/>
          <w:sz w:val="20"/>
        </w:rPr>
        <w:t>awai`i</w:t>
      </w:r>
      <w:r w:rsidR="00065B7B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Chapter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 w:rsidR="000F4837">
        <w:rPr>
          <w:rFonts w:ascii="Calibri" w:hAnsi="Calibri" w:cs="Calibri"/>
          <w:sz w:val="20"/>
        </w:rPr>
        <w:t xml:space="preserve"> </w:t>
      </w:r>
      <w:r w:rsidR="006309B1">
        <w:rPr>
          <w:rFonts w:ascii="Calibri" w:hAnsi="Calibri" w:cs="Calibri"/>
          <w:sz w:val="20"/>
        </w:rPr>
        <w:t xml:space="preserve"> </w:t>
      </w:r>
      <w:r w:rsidR="00580134">
        <w:rPr>
          <w:rFonts w:ascii="Calibri" w:hAnsi="Calibri" w:cs="Calibri"/>
          <w:sz w:val="20"/>
        </w:rPr>
        <w:t xml:space="preserve">            </w:t>
      </w:r>
      <w:r>
        <w:rPr>
          <w:rFonts w:ascii="Calibri" w:hAnsi="Calibri" w:cs="Calibri"/>
          <w:sz w:val="20"/>
        </w:rPr>
        <w:t>Feb. 2011</w:t>
      </w:r>
    </w:p>
    <w:p w14:paraId="5C9B3350" w14:textId="0FAC6EF0" w:rsidR="004071CD" w:rsidRDefault="00065B7B" w:rsidP="00863E54">
      <w:pPr>
        <w:pStyle w:val="Body"/>
        <w:numPr>
          <w:ilvl w:val="0"/>
          <w:numId w:val="61"/>
        </w:numPr>
        <w:ind w:right="184"/>
        <w:contextualSpacing/>
        <w:rPr>
          <w:rFonts w:ascii="Calibri" w:hAnsi="Calibri" w:cs="Calibri"/>
          <w:sz w:val="20"/>
        </w:rPr>
      </w:pPr>
      <w:r w:rsidRPr="00D11966">
        <w:rPr>
          <w:rFonts w:ascii="Calibri" w:hAnsi="Calibri"/>
          <w:sz w:val="20"/>
        </w:rPr>
        <w:t>H</w:t>
      </w:r>
      <w:r>
        <w:rPr>
          <w:rFonts w:ascii="Calibri" w:hAnsi="Calibri"/>
          <w:sz w:val="20"/>
        </w:rPr>
        <w:t>awai`i</w:t>
      </w:r>
      <w:r>
        <w:rPr>
          <w:rFonts w:ascii="Calibri" w:hAnsi="Calibri" w:cs="Calibri"/>
          <w:sz w:val="20"/>
        </w:rPr>
        <w:t xml:space="preserve"> </w:t>
      </w:r>
      <w:r w:rsidR="004071CD">
        <w:rPr>
          <w:rFonts w:ascii="Calibri" w:hAnsi="Calibri" w:cs="Calibri"/>
          <w:sz w:val="20"/>
        </w:rPr>
        <w:t>Food Bank</w:t>
      </w:r>
      <w:r w:rsidR="004071CD">
        <w:rPr>
          <w:rFonts w:ascii="Calibri" w:hAnsi="Calibri" w:cs="Calibri"/>
          <w:sz w:val="20"/>
        </w:rPr>
        <w:tab/>
      </w:r>
      <w:r w:rsidR="004071CD">
        <w:rPr>
          <w:rFonts w:ascii="Calibri" w:hAnsi="Calibri" w:cs="Calibri"/>
          <w:sz w:val="20"/>
        </w:rPr>
        <w:tab/>
      </w:r>
      <w:r w:rsidR="004071CD">
        <w:rPr>
          <w:rFonts w:ascii="Calibri" w:hAnsi="Calibri" w:cs="Calibri"/>
          <w:sz w:val="20"/>
        </w:rPr>
        <w:tab/>
      </w:r>
      <w:r w:rsidR="004071CD">
        <w:rPr>
          <w:rFonts w:ascii="Calibri" w:hAnsi="Calibri" w:cs="Calibri"/>
          <w:sz w:val="20"/>
        </w:rPr>
        <w:tab/>
      </w:r>
      <w:r w:rsidR="004071CD">
        <w:rPr>
          <w:rFonts w:ascii="Calibri" w:hAnsi="Calibri" w:cs="Calibri"/>
          <w:sz w:val="20"/>
        </w:rPr>
        <w:tab/>
      </w:r>
      <w:r w:rsidR="004071CD">
        <w:rPr>
          <w:rFonts w:ascii="Calibri" w:hAnsi="Calibri" w:cs="Calibri"/>
          <w:sz w:val="20"/>
        </w:rPr>
        <w:tab/>
      </w:r>
      <w:r w:rsidR="004071CD">
        <w:rPr>
          <w:rFonts w:ascii="Calibri" w:hAnsi="Calibri" w:cs="Calibri"/>
          <w:sz w:val="20"/>
        </w:rPr>
        <w:tab/>
      </w:r>
      <w:r w:rsidR="004071CD">
        <w:rPr>
          <w:rFonts w:ascii="Calibri" w:hAnsi="Calibri" w:cs="Calibri"/>
          <w:sz w:val="20"/>
        </w:rPr>
        <w:tab/>
      </w:r>
      <w:r w:rsidR="004071CD">
        <w:rPr>
          <w:rFonts w:ascii="Calibri" w:hAnsi="Calibri" w:cs="Calibri"/>
          <w:sz w:val="20"/>
        </w:rPr>
        <w:tab/>
      </w:r>
      <w:r w:rsidR="004071CD">
        <w:rPr>
          <w:rFonts w:ascii="Calibri" w:hAnsi="Calibri" w:cs="Calibri"/>
          <w:sz w:val="20"/>
        </w:rPr>
        <w:tab/>
      </w:r>
      <w:r w:rsidR="005E3AA7">
        <w:rPr>
          <w:rFonts w:ascii="Calibri" w:hAnsi="Calibri" w:cs="Calibri"/>
          <w:sz w:val="20"/>
        </w:rPr>
        <w:t xml:space="preserve"> </w:t>
      </w:r>
      <w:r w:rsidR="000F4837">
        <w:rPr>
          <w:rFonts w:ascii="Calibri" w:hAnsi="Calibri" w:cs="Calibri"/>
          <w:sz w:val="20"/>
        </w:rPr>
        <w:t xml:space="preserve"> </w:t>
      </w:r>
      <w:r w:rsidR="00580134">
        <w:rPr>
          <w:rFonts w:ascii="Calibri" w:hAnsi="Calibri" w:cs="Calibri"/>
          <w:sz w:val="20"/>
        </w:rPr>
        <w:tab/>
      </w:r>
      <w:r w:rsidR="00580134">
        <w:rPr>
          <w:rFonts w:ascii="Calibri" w:hAnsi="Calibri" w:cs="Calibri"/>
          <w:sz w:val="20"/>
        </w:rPr>
        <w:tab/>
        <w:t xml:space="preserve">       </w:t>
      </w:r>
      <w:r w:rsidR="004071CD">
        <w:rPr>
          <w:rFonts w:ascii="Calibri" w:hAnsi="Calibri" w:cs="Calibri"/>
          <w:sz w:val="20"/>
        </w:rPr>
        <w:t>2011</w:t>
      </w:r>
    </w:p>
    <w:p w14:paraId="490C7521" w14:textId="6EF895AD" w:rsidR="004071CD" w:rsidRDefault="004071CD" w:rsidP="00863E54">
      <w:pPr>
        <w:pStyle w:val="Body"/>
        <w:numPr>
          <w:ilvl w:val="0"/>
          <w:numId w:val="61"/>
        </w:numPr>
        <w:ind w:right="184"/>
        <w:contextualSpacing/>
      </w:pPr>
      <w:r>
        <w:rPr>
          <w:rFonts w:ascii="Calibri" w:hAnsi="Calibri" w:cs="Calibri"/>
          <w:sz w:val="20"/>
        </w:rPr>
        <w:t>Aloha United Way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 w:rsidR="005E3AA7">
        <w:rPr>
          <w:rFonts w:ascii="Calibri" w:hAnsi="Calibri" w:cs="Calibri"/>
          <w:sz w:val="20"/>
        </w:rPr>
        <w:t xml:space="preserve"> </w:t>
      </w:r>
      <w:r w:rsidR="000F4837">
        <w:rPr>
          <w:rFonts w:ascii="Calibri" w:hAnsi="Calibri" w:cs="Calibri"/>
          <w:sz w:val="20"/>
        </w:rPr>
        <w:t xml:space="preserve"> </w:t>
      </w:r>
      <w:r w:rsidR="00580134">
        <w:rPr>
          <w:rFonts w:ascii="Calibri" w:hAnsi="Calibri" w:cs="Calibri"/>
          <w:sz w:val="20"/>
        </w:rPr>
        <w:tab/>
      </w:r>
      <w:r w:rsidR="00580134">
        <w:rPr>
          <w:rFonts w:ascii="Calibri" w:hAnsi="Calibri" w:cs="Calibri"/>
          <w:sz w:val="20"/>
        </w:rPr>
        <w:tab/>
        <w:t xml:space="preserve">      </w:t>
      </w:r>
      <w:r w:rsidR="00E04D74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2010</w:t>
      </w:r>
    </w:p>
    <w:sectPr w:rsidR="004071CD" w:rsidSect="00273F1B">
      <w:headerReference w:type="default" r:id="rId10"/>
      <w:pgSz w:w="12240" w:h="15840"/>
      <w:pgMar w:top="720" w:right="446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D50EF" w14:textId="77777777" w:rsidR="00863E54" w:rsidRDefault="00863E54">
      <w:r>
        <w:separator/>
      </w:r>
    </w:p>
  </w:endnote>
  <w:endnote w:type="continuationSeparator" w:id="0">
    <w:p w14:paraId="1D988F9C" w14:textId="77777777" w:rsidR="00863E54" w:rsidRDefault="00863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A9579" w14:textId="77777777" w:rsidR="00863E54" w:rsidRDefault="00863E54">
      <w:r>
        <w:separator/>
      </w:r>
    </w:p>
  </w:footnote>
  <w:footnote w:type="continuationSeparator" w:id="0">
    <w:p w14:paraId="6915A38D" w14:textId="77777777" w:rsidR="00863E54" w:rsidRDefault="00863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01640" w14:textId="77777777" w:rsidR="00D36FDB" w:rsidRDefault="00D36FDB" w:rsidP="0025358D">
    <w:pPr>
      <w:pStyle w:val="Header"/>
      <w:ind w:right="274"/>
      <w:jc w:val="right"/>
    </w:pPr>
    <w:r>
      <w:rPr>
        <w:rFonts w:ascii="Calibri" w:hAnsi="Calibri" w:cs="Calibri"/>
        <w:sz w:val="20"/>
        <w:szCs w:val="20"/>
      </w:rPr>
      <w:t xml:space="preserve">CV: Meghen L. McKinley  </w:t>
    </w:r>
    <w:r>
      <w:rPr>
        <w:rFonts w:cs="Calibri"/>
        <w:sz w:val="20"/>
        <w:szCs w:val="20"/>
      </w:rPr>
      <w:fldChar w:fldCharType="begin"/>
    </w:r>
    <w:r>
      <w:rPr>
        <w:rFonts w:cs="Calibri"/>
        <w:sz w:val="20"/>
        <w:szCs w:val="20"/>
      </w:rPr>
      <w:instrText xml:space="preserve"> PAGE </w:instrText>
    </w:r>
    <w:r>
      <w:rPr>
        <w:rFonts w:cs="Calibri"/>
        <w:sz w:val="20"/>
        <w:szCs w:val="20"/>
      </w:rPr>
      <w:fldChar w:fldCharType="separate"/>
    </w:r>
    <w:r>
      <w:rPr>
        <w:rFonts w:cs="Calibri"/>
        <w:noProof/>
        <w:sz w:val="20"/>
        <w:szCs w:val="20"/>
      </w:rPr>
      <w:t>1</w:t>
    </w:r>
    <w:r>
      <w:rPr>
        <w:rFonts w:cs="Calibri"/>
        <w:sz w:val="20"/>
        <w:szCs w:val="20"/>
      </w:rPr>
      <w:fldChar w:fldCharType="end"/>
    </w:r>
  </w:p>
  <w:p w14:paraId="41E2965A" w14:textId="77777777" w:rsidR="00D36FDB" w:rsidRDefault="00D36F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409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00000002"/>
    <w:multiLevelType w:val="multilevel"/>
    <w:tmpl w:val="DA72C308"/>
    <w:name w:val="WW8Num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28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o"/>
      <w:lvlJc w:val="left"/>
      <w:pPr>
        <w:tabs>
          <w:tab w:val="num" w:pos="-288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-288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288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288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28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288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288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32E29A16"/>
    <w:name w:val="WW8Num3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o"/>
      <w:lvlJc w:val="left"/>
      <w:pPr>
        <w:tabs>
          <w:tab w:val="num" w:pos="-360"/>
        </w:tabs>
        <w:ind w:left="36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o"/>
      <w:lvlJc w:val="left"/>
      <w:pPr>
        <w:tabs>
          <w:tab w:val="num" w:pos="-360"/>
        </w:tabs>
        <w:ind w:left="900" w:hanging="360"/>
      </w:pPr>
      <w:rPr>
        <w:rFonts w:ascii="Courier New" w:hAnsi="Courier New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7020D60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BDBEBA74"/>
    <w:name w:val="WW8Num6"/>
    <w:lvl w:ilvl="0">
      <w:start w:val="1"/>
      <w:numFmt w:val="bullet"/>
      <w:lvlText w:val="o"/>
      <w:lvlJc w:val="left"/>
      <w:pPr>
        <w:tabs>
          <w:tab w:val="num" w:pos="360"/>
        </w:tabs>
        <w:ind w:left="108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51C21174"/>
    <w:name w:val="WW8Num7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409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8" w15:restartNumberingAfterBreak="0">
    <w:nsid w:val="00000009"/>
    <w:multiLevelType w:val="multilevel"/>
    <w:tmpl w:val="B894A7CC"/>
    <w:name w:val="WW8Num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000000B"/>
    <w:multiLevelType w:val="multilevel"/>
    <w:tmpl w:val="13306D3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240"/>
        </w:tabs>
        <w:ind w:left="-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240"/>
        </w:tabs>
        <w:ind w:left="-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240"/>
        </w:tabs>
        <w:ind w:left="-3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240"/>
        </w:tabs>
        <w:ind w:left="3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240"/>
        </w:tabs>
        <w:ind w:left="10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240"/>
        </w:tabs>
        <w:ind w:left="18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240"/>
        </w:tabs>
        <w:ind w:left="25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240"/>
        </w:tabs>
        <w:ind w:left="324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singleLevel"/>
    <w:tmpl w:val="0409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12" w15:restartNumberingAfterBreak="0">
    <w:nsid w:val="0000000D"/>
    <w:multiLevelType w:val="multilevel"/>
    <w:tmpl w:val="0000000D"/>
    <w:name w:val="WW8Num1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singleLevel"/>
    <w:tmpl w:val="0409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14" w15:restartNumberingAfterBreak="0">
    <w:nsid w:val="00000010"/>
    <w:multiLevelType w:val="multilevel"/>
    <w:tmpl w:val="5122EB4E"/>
    <w:name w:val="WW8Num19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1"/>
    <w:multiLevelType w:val="singleLevel"/>
    <w:tmpl w:val="0000000F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</w:abstractNum>
  <w:abstractNum w:abstractNumId="16" w15:restartNumberingAfterBreak="0">
    <w:nsid w:val="00000012"/>
    <w:multiLevelType w:val="singleLevel"/>
    <w:tmpl w:val="0409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17" w15:restartNumberingAfterBreak="0">
    <w:nsid w:val="00000013"/>
    <w:multiLevelType w:val="multilevel"/>
    <w:tmpl w:val="00000013"/>
    <w:name w:val="WW8Num2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00000014"/>
    <w:multiLevelType w:val="multilevel"/>
    <w:tmpl w:val="00000014"/>
    <w:name w:val="WW8Num23"/>
    <w:lvl w:ilvl="0">
      <w:start w:val="1"/>
      <w:numFmt w:val="bullet"/>
      <w:lvlText w:val=""/>
      <w:lvlJc w:val="left"/>
      <w:pPr>
        <w:tabs>
          <w:tab w:val="num" w:pos="360"/>
        </w:tabs>
        <w:ind w:left="10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/>
      </w:rPr>
    </w:lvl>
  </w:abstractNum>
  <w:abstractNum w:abstractNumId="19" w15:restartNumberingAfterBreak="0">
    <w:nsid w:val="00000015"/>
    <w:multiLevelType w:val="multilevel"/>
    <w:tmpl w:val="00000015"/>
    <w:name w:val="WW8Num2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018C0050"/>
    <w:multiLevelType w:val="hybridMultilevel"/>
    <w:tmpl w:val="0D966E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7D77A0A"/>
    <w:multiLevelType w:val="hybridMultilevel"/>
    <w:tmpl w:val="2CAC3BE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07E45611"/>
    <w:multiLevelType w:val="hybridMultilevel"/>
    <w:tmpl w:val="39AA93F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0B770107"/>
    <w:multiLevelType w:val="hybridMultilevel"/>
    <w:tmpl w:val="31527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002503F"/>
    <w:multiLevelType w:val="hybridMultilevel"/>
    <w:tmpl w:val="CED41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13A0ADE"/>
    <w:multiLevelType w:val="hybridMultilevel"/>
    <w:tmpl w:val="3F0AC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1C575A7"/>
    <w:multiLevelType w:val="hybridMultilevel"/>
    <w:tmpl w:val="87902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1FB1006"/>
    <w:multiLevelType w:val="multilevel"/>
    <w:tmpl w:val="A96AF2DC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/>
      </w:rPr>
    </w:lvl>
  </w:abstractNum>
  <w:abstractNum w:abstractNumId="28" w15:restartNumberingAfterBreak="0">
    <w:nsid w:val="154531EA"/>
    <w:multiLevelType w:val="hybridMultilevel"/>
    <w:tmpl w:val="CAB0724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9" w15:restartNumberingAfterBreak="0">
    <w:nsid w:val="1D6F7290"/>
    <w:multiLevelType w:val="hybridMultilevel"/>
    <w:tmpl w:val="CDA6DB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09C4519"/>
    <w:multiLevelType w:val="hybridMultilevel"/>
    <w:tmpl w:val="42E0E6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20E530C4"/>
    <w:multiLevelType w:val="hybridMultilevel"/>
    <w:tmpl w:val="67CA19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226D5EE2"/>
    <w:multiLevelType w:val="hybridMultilevel"/>
    <w:tmpl w:val="F1A6026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260F5894"/>
    <w:multiLevelType w:val="hybridMultilevel"/>
    <w:tmpl w:val="C6F06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67F0C02"/>
    <w:multiLevelType w:val="hybridMultilevel"/>
    <w:tmpl w:val="C93458A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269F53F6"/>
    <w:multiLevelType w:val="hybridMultilevel"/>
    <w:tmpl w:val="83689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7B210BC"/>
    <w:multiLevelType w:val="hybridMultilevel"/>
    <w:tmpl w:val="ABE2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D072CBA"/>
    <w:multiLevelType w:val="hybridMultilevel"/>
    <w:tmpl w:val="B8E825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2E496D1B"/>
    <w:multiLevelType w:val="hybridMultilevel"/>
    <w:tmpl w:val="0868D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0445BB4"/>
    <w:multiLevelType w:val="hybridMultilevel"/>
    <w:tmpl w:val="876229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33435EE1"/>
    <w:multiLevelType w:val="hybridMultilevel"/>
    <w:tmpl w:val="73168C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370A4B78"/>
    <w:multiLevelType w:val="hybridMultilevel"/>
    <w:tmpl w:val="A5066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7186366"/>
    <w:multiLevelType w:val="hybridMultilevel"/>
    <w:tmpl w:val="5418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8D57128"/>
    <w:multiLevelType w:val="hybridMultilevel"/>
    <w:tmpl w:val="D1EE5054"/>
    <w:lvl w:ilvl="0" w:tplc="0000000F">
      <w:start w:val="1"/>
      <w:numFmt w:val="bullet"/>
      <w:lvlText w:val="o"/>
      <w:lvlJc w:val="left"/>
      <w:pPr>
        <w:ind w:left="360" w:hanging="360"/>
      </w:pPr>
      <w:rPr>
        <w:rFonts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3ADF2EE6"/>
    <w:multiLevelType w:val="hybridMultilevel"/>
    <w:tmpl w:val="1444BED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5" w15:restartNumberingAfterBreak="0">
    <w:nsid w:val="3CBC3FD2"/>
    <w:multiLevelType w:val="hybridMultilevel"/>
    <w:tmpl w:val="3FA4D7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FCA7696"/>
    <w:multiLevelType w:val="multilevel"/>
    <w:tmpl w:val="78FCD862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7" w15:restartNumberingAfterBreak="0">
    <w:nsid w:val="40651F7C"/>
    <w:multiLevelType w:val="hybridMultilevel"/>
    <w:tmpl w:val="1BEC7C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41410DC2"/>
    <w:multiLevelType w:val="hybridMultilevel"/>
    <w:tmpl w:val="DC265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2C6588C"/>
    <w:multiLevelType w:val="hybridMultilevel"/>
    <w:tmpl w:val="6AE0729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3C7723"/>
    <w:multiLevelType w:val="hybridMultilevel"/>
    <w:tmpl w:val="A5507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59F3632"/>
    <w:multiLevelType w:val="hybridMultilevel"/>
    <w:tmpl w:val="DAF0B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7C76E2A"/>
    <w:multiLevelType w:val="hybridMultilevel"/>
    <w:tmpl w:val="286E53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9A340CD"/>
    <w:multiLevelType w:val="hybridMultilevel"/>
    <w:tmpl w:val="F24E5F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49F505D6"/>
    <w:multiLevelType w:val="hybridMultilevel"/>
    <w:tmpl w:val="2DEAC8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4C9D6B7C"/>
    <w:multiLevelType w:val="hybridMultilevel"/>
    <w:tmpl w:val="92FAE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D1C7D0C"/>
    <w:multiLevelType w:val="hybridMultilevel"/>
    <w:tmpl w:val="1C6497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4D5D34D6"/>
    <w:multiLevelType w:val="hybridMultilevel"/>
    <w:tmpl w:val="85860A9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8" w15:restartNumberingAfterBreak="0">
    <w:nsid w:val="4E7B012A"/>
    <w:multiLevelType w:val="hybridMultilevel"/>
    <w:tmpl w:val="6D16474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4EC34DF3"/>
    <w:multiLevelType w:val="hybridMultilevel"/>
    <w:tmpl w:val="E00854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16D0A0A"/>
    <w:multiLevelType w:val="hybridMultilevel"/>
    <w:tmpl w:val="A7B8D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51CE1010"/>
    <w:multiLevelType w:val="hybridMultilevel"/>
    <w:tmpl w:val="D932E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1FD12EF"/>
    <w:multiLevelType w:val="hybridMultilevel"/>
    <w:tmpl w:val="32F07E6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3" w15:restartNumberingAfterBreak="0">
    <w:nsid w:val="52AA7EA5"/>
    <w:multiLevelType w:val="hybridMultilevel"/>
    <w:tmpl w:val="B6CE9D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40F1AEE"/>
    <w:multiLevelType w:val="hybridMultilevel"/>
    <w:tmpl w:val="395AC37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8E6283E"/>
    <w:multiLevelType w:val="hybridMultilevel"/>
    <w:tmpl w:val="7102CBB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AB634BD"/>
    <w:multiLevelType w:val="hybridMultilevel"/>
    <w:tmpl w:val="0060B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BDF3948"/>
    <w:multiLevelType w:val="hybridMultilevel"/>
    <w:tmpl w:val="964E9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60782913"/>
    <w:multiLevelType w:val="hybridMultilevel"/>
    <w:tmpl w:val="D88E791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9" w15:restartNumberingAfterBreak="0">
    <w:nsid w:val="60E44E3A"/>
    <w:multiLevelType w:val="hybridMultilevel"/>
    <w:tmpl w:val="A69665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623D18FD"/>
    <w:multiLevelType w:val="hybridMultilevel"/>
    <w:tmpl w:val="102E13E8"/>
    <w:lvl w:ilvl="0" w:tplc="A4D62E8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4822AAF"/>
    <w:multiLevelType w:val="hybridMultilevel"/>
    <w:tmpl w:val="5EA2C2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6522106B"/>
    <w:multiLevelType w:val="hybridMultilevel"/>
    <w:tmpl w:val="257438CA"/>
    <w:lvl w:ilvl="0" w:tplc="0000000A">
      <w:start w:val="1"/>
      <w:numFmt w:val="bullet"/>
      <w:lvlText w:val="o"/>
      <w:lvlJc w:val="left"/>
      <w:pPr>
        <w:ind w:left="360" w:hanging="360"/>
      </w:pPr>
      <w:rPr>
        <w:rFonts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A081340"/>
    <w:multiLevelType w:val="hybridMultilevel"/>
    <w:tmpl w:val="1C960E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BA145D1"/>
    <w:multiLevelType w:val="hybridMultilevel"/>
    <w:tmpl w:val="485A1D2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5" w15:restartNumberingAfterBreak="0">
    <w:nsid w:val="701A60AE"/>
    <w:multiLevelType w:val="hybridMultilevel"/>
    <w:tmpl w:val="963612E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6" w15:restartNumberingAfterBreak="0">
    <w:nsid w:val="727370AC"/>
    <w:multiLevelType w:val="hybridMultilevel"/>
    <w:tmpl w:val="27F09A7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7" w15:restartNumberingAfterBreak="0">
    <w:nsid w:val="73F60378"/>
    <w:multiLevelType w:val="hybridMultilevel"/>
    <w:tmpl w:val="7C568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60C0073"/>
    <w:multiLevelType w:val="hybridMultilevel"/>
    <w:tmpl w:val="D58E262E"/>
    <w:lvl w:ilvl="0" w:tplc="0000000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78A05FFA"/>
    <w:multiLevelType w:val="hybridMultilevel"/>
    <w:tmpl w:val="D12E63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0" w15:restartNumberingAfterBreak="0">
    <w:nsid w:val="7924349E"/>
    <w:multiLevelType w:val="hybridMultilevel"/>
    <w:tmpl w:val="B78C29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79C01759"/>
    <w:multiLevelType w:val="hybridMultilevel"/>
    <w:tmpl w:val="85CE9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D1B579D"/>
    <w:multiLevelType w:val="hybridMultilevel"/>
    <w:tmpl w:val="92CC36D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3" w15:restartNumberingAfterBreak="0">
    <w:nsid w:val="7DC66423"/>
    <w:multiLevelType w:val="hybridMultilevel"/>
    <w:tmpl w:val="CCE61E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7EFD0D96"/>
    <w:multiLevelType w:val="hybridMultilevel"/>
    <w:tmpl w:val="77AC81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40"/>
  </w:num>
  <w:num w:numId="17">
    <w:abstractNumId w:val="24"/>
  </w:num>
  <w:num w:numId="18">
    <w:abstractNumId w:val="70"/>
  </w:num>
  <w:num w:numId="19">
    <w:abstractNumId w:val="64"/>
  </w:num>
  <w:num w:numId="20">
    <w:abstractNumId w:val="73"/>
  </w:num>
  <w:num w:numId="21">
    <w:abstractNumId w:val="72"/>
  </w:num>
  <w:num w:numId="22">
    <w:abstractNumId w:val="37"/>
  </w:num>
  <w:num w:numId="23">
    <w:abstractNumId w:val="79"/>
  </w:num>
  <w:num w:numId="24">
    <w:abstractNumId w:val="68"/>
  </w:num>
  <w:num w:numId="25">
    <w:abstractNumId w:val="25"/>
  </w:num>
  <w:num w:numId="26">
    <w:abstractNumId w:val="31"/>
  </w:num>
  <w:num w:numId="27">
    <w:abstractNumId w:val="59"/>
  </w:num>
  <w:num w:numId="28">
    <w:abstractNumId w:val="49"/>
  </w:num>
  <w:num w:numId="29">
    <w:abstractNumId w:val="84"/>
  </w:num>
  <w:num w:numId="30">
    <w:abstractNumId w:val="82"/>
  </w:num>
  <w:num w:numId="31">
    <w:abstractNumId w:val="75"/>
  </w:num>
  <w:num w:numId="32">
    <w:abstractNumId w:val="65"/>
  </w:num>
  <w:num w:numId="33">
    <w:abstractNumId w:val="53"/>
  </w:num>
  <w:num w:numId="34">
    <w:abstractNumId w:val="34"/>
  </w:num>
  <w:num w:numId="35">
    <w:abstractNumId w:val="57"/>
  </w:num>
  <w:num w:numId="36">
    <w:abstractNumId w:val="32"/>
  </w:num>
  <w:num w:numId="37">
    <w:abstractNumId w:val="76"/>
  </w:num>
  <w:num w:numId="38">
    <w:abstractNumId w:val="74"/>
  </w:num>
  <w:num w:numId="39">
    <w:abstractNumId w:val="62"/>
  </w:num>
  <w:num w:numId="40">
    <w:abstractNumId w:val="21"/>
  </w:num>
  <w:num w:numId="41">
    <w:abstractNumId w:val="54"/>
  </w:num>
  <w:num w:numId="42">
    <w:abstractNumId w:val="83"/>
  </w:num>
  <w:num w:numId="43">
    <w:abstractNumId w:val="58"/>
  </w:num>
  <w:num w:numId="44">
    <w:abstractNumId w:val="29"/>
  </w:num>
  <w:num w:numId="45">
    <w:abstractNumId w:val="45"/>
  </w:num>
  <w:num w:numId="46">
    <w:abstractNumId w:val="26"/>
  </w:num>
  <w:num w:numId="47">
    <w:abstractNumId w:val="66"/>
  </w:num>
  <w:num w:numId="48">
    <w:abstractNumId w:val="20"/>
  </w:num>
  <w:num w:numId="49">
    <w:abstractNumId w:val="33"/>
  </w:num>
  <w:num w:numId="50">
    <w:abstractNumId w:val="81"/>
  </w:num>
  <w:num w:numId="51">
    <w:abstractNumId w:val="63"/>
  </w:num>
  <w:num w:numId="52">
    <w:abstractNumId w:val="60"/>
  </w:num>
  <w:num w:numId="53">
    <w:abstractNumId w:val="55"/>
  </w:num>
  <w:num w:numId="54">
    <w:abstractNumId w:val="78"/>
  </w:num>
  <w:num w:numId="55">
    <w:abstractNumId w:val="38"/>
  </w:num>
  <w:num w:numId="56">
    <w:abstractNumId w:val="46"/>
  </w:num>
  <w:num w:numId="57">
    <w:abstractNumId w:val="44"/>
  </w:num>
  <w:num w:numId="58">
    <w:abstractNumId w:val="61"/>
  </w:num>
  <w:num w:numId="59">
    <w:abstractNumId w:val="77"/>
  </w:num>
  <w:num w:numId="60">
    <w:abstractNumId w:val="50"/>
  </w:num>
  <w:num w:numId="61">
    <w:abstractNumId w:val="43"/>
  </w:num>
  <w:num w:numId="62">
    <w:abstractNumId w:val="30"/>
  </w:num>
  <w:num w:numId="63">
    <w:abstractNumId w:val="22"/>
  </w:num>
  <w:num w:numId="64">
    <w:abstractNumId w:val="23"/>
  </w:num>
  <w:num w:numId="65">
    <w:abstractNumId w:val="39"/>
  </w:num>
  <w:num w:numId="66">
    <w:abstractNumId w:val="52"/>
  </w:num>
  <w:num w:numId="67">
    <w:abstractNumId w:val="28"/>
  </w:num>
  <w:num w:numId="68">
    <w:abstractNumId w:val="48"/>
  </w:num>
  <w:num w:numId="69">
    <w:abstractNumId w:val="27"/>
  </w:num>
  <w:num w:numId="70">
    <w:abstractNumId w:val="36"/>
  </w:num>
  <w:num w:numId="71">
    <w:abstractNumId w:val="69"/>
  </w:num>
  <w:num w:numId="72">
    <w:abstractNumId w:val="35"/>
  </w:num>
  <w:num w:numId="73">
    <w:abstractNumId w:val="80"/>
  </w:num>
  <w:num w:numId="74">
    <w:abstractNumId w:val="41"/>
  </w:num>
  <w:num w:numId="75">
    <w:abstractNumId w:val="51"/>
  </w:num>
  <w:num w:numId="76">
    <w:abstractNumId w:val="71"/>
  </w:num>
  <w:num w:numId="77">
    <w:abstractNumId w:val="42"/>
  </w:num>
  <w:num w:numId="78">
    <w:abstractNumId w:val="47"/>
  </w:num>
  <w:num w:numId="79">
    <w:abstractNumId w:val="56"/>
  </w:num>
  <w:num w:numId="80">
    <w:abstractNumId w:val="67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fr-FR" w:vendorID="64" w:dllVersion="4096" w:nlCheck="1" w:checkStyle="0"/>
  <w:activeWritingStyle w:appName="MSWord" w:lang="it-IT" w:vendorID="64" w:dllVersion="4096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966"/>
    <w:rsid w:val="00004FC1"/>
    <w:rsid w:val="00012D4B"/>
    <w:rsid w:val="000134A7"/>
    <w:rsid w:val="000218FE"/>
    <w:rsid w:val="00043CF4"/>
    <w:rsid w:val="00065B7B"/>
    <w:rsid w:val="0007526C"/>
    <w:rsid w:val="00075374"/>
    <w:rsid w:val="000873A5"/>
    <w:rsid w:val="00090F6F"/>
    <w:rsid w:val="00091487"/>
    <w:rsid w:val="00092AE3"/>
    <w:rsid w:val="000A1352"/>
    <w:rsid w:val="000B4785"/>
    <w:rsid w:val="000D23D8"/>
    <w:rsid w:val="000D248E"/>
    <w:rsid w:val="000D46FF"/>
    <w:rsid w:val="000D50D4"/>
    <w:rsid w:val="000E0F5A"/>
    <w:rsid w:val="000F4837"/>
    <w:rsid w:val="000F55CC"/>
    <w:rsid w:val="00101876"/>
    <w:rsid w:val="0010661D"/>
    <w:rsid w:val="00113647"/>
    <w:rsid w:val="00132107"/>
    <w:rsid w:val="00137E71"/>
    <w:rsid w:val="001524CB"/>
    <w:rsid w:val="00154337"/>
    <w:rsid w:val="0016345A"/>
    <w:rsid w:val="001711E1"/>
    <w:rsid w:val="001776D8"/>
    <w:rsid w:val="00186A35"/>
    <w:rsid w:val="001B3933"/>
    <w:rsid w:val="001B49B2"/>
    <w:rsid w:val="001D133A"/>
    <w:rsid w:val="001D2546"/>
    <w:rsid w:val="001D3655"/>
    <w:rsid w:val="001E5A61"/>
    <w:rsid w:val="001F5EE0"/>
    <w:rsid w:val="002057A6"/>
    <w:rsid w:val="002213ED"/>
    <w:rsid w:val="00221A58"/>
    <w:rsid w:val="00234C18"/>
    <w:rsid w:val="00241EEC"/>
    <w:rsid w:val="00250AEE"/>
    <w:rsid w:val="0025358D"/>
    <w:rsid w:val="00254CF8"/>
    <w:rsid w:val="00263A04"/>
    <w:rsid w:val="00265832"/>
    <w:rsid w:val="002707ED"/>
    <w:rsid w:val="00270F58"/>
    <w:rsid w:val="00273F1B"/>
    <w:rsid w:val="00274B2E"/>
    <w:rsid w:val="00294C3C"/>
    <w:rsid w:val="002B7884"/>
    <w:rsid w:val="002E034B"/>
    <w:rsid w:val="002E3935"/>
    <w:rsid w:val="002F5A40"/>
    <w:rsid w:val="00313884"/>
    <w:rsid w:val="0032512B"/>
    <w:rsid w:val="00332BA0"/>
    <w:rsid w:val="00332E43"/>
    <w:rsid w:val="00374025"/>
    <w:rsid w:val="00375DD9"/>
    <w:rsid w:val="00376C3A"/>
    <w:rsid w:val="00384973"/>
    <w:rsid w:val="00396BD2"/>
    <w:rsid w:val="003C41AC"/>
    <w:rsid w:val="003E32F2"/>
    <w:rsid w:val="003F1AB8"/>
    <w:rsid w:val="003F7730"/>
    <w:rsid w:val="00406086"/>
    <w:rsid w:val="004071CD"/>
    <w:rsid w:val="0042084E"/>
    <w:rsid w:val="00433319"/>
    <w:rsid w:val="004568C1"/>
    <w:rsid w:val="004667CA"/>
    <w:rsid w:val="00477D84"/>
    <w:rsid w:val="00484310"/>
    <w:rsid w:val="00484B7C"/>
    <w:rsid w:val="004B0324"/>
    <w:rsid w:val="004B28F5"/>
    <w:rsid w:val="004C092E"/>
    <w:rsid w:val="004C5C23"/>
    <w:rsid w:val="004E6610"/>
    <w:rsid w:val="004F70FC"/>
    <w:rsid w:val="00500947"/>
    <w:rsid w:val="00514AED"/>
    <w:rsid w:val="00521EB5"/>
    <w:rsid w:val="00525CBB"/>
    <w:rsid w:val="005313B9"/>
    <w:rsid w:val="0053634B"/>
    <w:rsid w:val="005370AC"/>
    <w:rsid w:val="0054506A"/>
    <w:rsid w:val="005520FF"/>
    <w:rsid w:val="005538B1"/>
    <w:rsid w:val="00580134"/>
    <w:rsid w:val="005806C4"/>
    <w:rsid w:val="005944DC"/>
    <w:rsid w:val="005A54AE"/>
    <w:rsid w:val="005D0F5C"/>
    <w:rsid w:val="005D5AD4"/>
    <w:rsid w:val="005E3AA7"/>
    <w:rsid w:val="0060592F"/>
    <w:rsid w:val="00617E9D"/>
    <w:rsid w:val="00620F8F"/>
    <w:rsid w:val="006309B1"/>
    <w:rsid w:val="00644D0A"/>
    <w:rsid w:val="006521D6"/>
    <w:rsid w:val="00674AB6"/>
    <w:rsid w:val="00676B5E"/>
    <w:rsid w:val="00681142"/>
    <w:rsid w:val="00686F12"/>
    <w:rsid w:val="006A59B4"/>
    <w:rsid w:val="006B64E4"/>
    <w:rsid w:val="006B7662"/>
    <w:rsid w:val="006C2141"/>
    <w:rsid w:val="006D3791"/>
    <w:rsid w:val="006D48C7"/>
    <w:rsid w:val="006E4F12"/>
    <w:rsid w:val="006F2715"/>
    <w:rsid w:val="00707379"/>
    <w:rsid w:val="00714F4F"/>
    <w:rsid w:val="00732BF9"/>
    <w:rsid w:val="00732F45"/>
    <w:rsid w:val="00735E31"/>
    <w:rsid w:val="00750F1A"/>
    <w:rsid w:val="007568F6"/>
    <w:rsid w:val="007619BB"/>
    <w:rsid w:val="007C1752"/>
    <w:rsid w:val="007D26EB"/>
    <w:rsid w:val="007D76DA"/>
    <w:rsid w:val="008001B0"/>
    <w:rsid w:val="00824A5E"/>
    <w:rsid w:val="00831FE2"/>
    <w:rsid w:val="00832840"/>
    <w:rsid w:val="008359A1"/>
    <w:rsid w:val="00841038"/>
    <w:rsid w:val="00842886"/>
    <w:rsid w:val="00842A51"/>
    <w:rsid w:val="00845E9B"/>
    <w:rsid w:val="008556D1"/>
    <w:rsid w:val="00856288"/>
    <w:rsid w:val="00863E54"/>
    <w:rsid w:val="00863FDF"/>
    <w:rsid w:val="00867E39"/>
    <w:rsid w:val="00880CDF"/>
    <w:rsid w:val="008939C0"/>
    <w:rsid w:val="008A0051"/>
    <w:rsid w:val="008A6561"/>
    <w:rsid w:val="008B089D"/>
    <w:rsid w:val="008D3E1A"/>
    <w:rsid w:val="008D53AE"/>
    <w:rsid w:val="008D7ECC"/>
    <w:rsid w:val="008E15B7"/>
    <w:rsid w:val="008E1758"/>
    <w:rsid w:val="008E23C0"/>
    <w:rsid w:val="008E2B6A"/>
    <w:rsid w:val="008F0229"/>
    <w:rsid w:val="008F7566"/>
    <w:rsid w:val="00902CBE"/>
    <w:rsid w:val="009129DB"/>
    <w:rsid w:val="00912AB1"/>
    <w:rsid w:val="00915249"/>
    <w:rsid w:val="00940F15"/>
    <w:rsid w:val="00941DC4"/>
    <w:rsid w:val="009435A8"/>
    <w:rsid w:val="00953F50"/>
    <w:rsid w:val="00954F3B"/>
    <w:rsid w:val="009838AC"/>
    <w:rsid w:val="00991376"/>
    <w:rsid w:val="009A248D"/>
    <w:rsid w:val="009A3107"/>
    <w:rsid w:val="009D0FAF"/>
    <w:rsid w:val="009D42BD"/>
    <w:rsid w:val="009D4928"/>
    <w:rsid w:val="009E6177"/>
    <w:rsid w:val="009F722E"/>
    <w:rsid w:val="00A11AAB"/>
    <w:rsid w:val="00A41DB1"/>
    <w:rsid w:val="00A42902"/>
    <w:rsid w:val="00A4514D"/>
    <w:rsid w:val="00A541BA"/>
    <w:rsid w:val="00A72CC7"/>
    <w:rsid w:val="00A76A2A"/>
    <w:rsid w:val="00A91A02"/>
    <w:rsid w:val="00AA2386"/>
    <w:rsid w:val="00AA472A"/>
    <w:rsid w:val="00AB08FC"/>
    <w:rsid w:val="00AB33B1"/>
    <w:rsid w:val="00AB4E4E"/>
    <w:rsid w:val="00AC6D05"/>
    <w:rsid w:val="00AE0E2F"/>
    <w:rsid w:val="00AE2F59"/>
    <w:rsid w:val="00AE451E"/>
    <w:rsid w:val="00AE5AA5"/>
    <w:rsid w:val="00AF0451"/>
    <w:rsid w:val="00B0682A"/>
    <w:rsid w:val="00B07DEB"/>
    <w:rsid w:val="00B103CC"/>
    <w:rsid w:val="00B208F6"/>
    <w:rsid w:val="00B46517"/>
    <w:rsid w:val="00B60CCD"/>
    <w:rsid w:val="00B7289E"/>
    <w:rsid w:val="00BA5534"/>
    <w:rsid w:val="00BA63AC"/>
    <w:rsid w:val="00BB4FC0"/>
    <w:rsid w:val="00BB5314"/>
    <w:rsid w:val="00BC5569"/>
    <w:rsid w:val="00BC68F6"/>
    <w:rsid w:val="00BE0613"/>
    <w:rsid w:val="00BE3483"/>
    <w:rsid w:val="00BE3C0A"/>
    <w:rsid w:val="00BE4F55"/>
    <w:rsid w:val="00BE6748"/>
    <w:rsid w:val="00BF0108"/>
    <w:rsid w:val="00BF1BB4"/>
    <w:rsid w:val="00BF1C37"/>
    <w:rsid w:val="00C06381"/>
    <w:rsid w:val="00C06A33"/>
    <w:rsid w:val="00C10A5F"/>
    <w:rsid w:val="00C115F2"/>
    <w:rsid w:val="00C11A89"/>
    <w:rsid w:val="00C41D67"/>
    <w:rsid w:val="00C50FC5"/>
    <w:rsid w:val="00C57AA4"/>
    <w:rsid w:val="00C76F08"/>
    <w:rsid w:val="00C835FF"/>
    <w:rsid w:val="00C97C87"/>
    <w:rsid w:val="00CA349F"/>
    <w:rsid w:val="00CA4A1E"/>
    <w:rsid w:val="00CB63CB"/>
    <w:rsid w:val="00CC5F50"/>
    <w:rsid w:val="00CD4D1F"/>
    <w:rsid w:val="00CD66E1"/>
    <w:rsid w:val="00CE229B"/>
    <w:rsid w:val="00CE505C"/>
    <w:rsid w:val="00CE56F8"/>
    <w:rsid w:val="00CF7368"/>
    <w:rsid w:val="00D11966"/>
    <w:rsid w:val="00D138A8"/>
    <w:rsid w:val="00D17FF3"/>
    <w:rsid w:val="00D3448E"/>
    <w:rsid w:val="00D3463C"/>
    <w:rsid w:val="00D35BEB"/>
    <w:rsid w:val="00D36FDB"/>
    <w:rsid w:val="00D57105"/>
    <w:rsid w:val="00D6452C"/>
    <w:rsid w:val="00D6790F"/>
    <w:rsid w:val="00D70001"/>
    <w:rsid w:val="00D7147A"/>
    <w:rsid w:val="00D94061"/>
    <w:rsid w:val="00DB5EE2"/>
    <w:rsid w:val="00DB7A8A"/>
    <w:rsid w:val="00DD38DF"/>
    <w:rsid w:val="00DE0074"/>
    <w:rsid w:val="00DE4A1B"/>
    <w:rsid w:val="00E0489F"/>
    <w:rsid w:val="00E04D74"/>
    <w:rsid w:val="00E243A3"/>
    <w:rsid w:val="00E25C79"/>
    <w:rsid w:val="00E34DF1"/>
    <w:rsid w:val="00E46381"/>
    <w:rsid w:val="00E4657E"/>
    <w:rsid w:val="00E6721A"/>
    <w:rsid w:val="00E72391"/>
    <w:rsid w:val="00E97F73"/>
    <w:rsid w:val="00EB243D"/>
    <w:rsid w:val="00EE3F87"/>
    <w:rsid w:val="00EF0D23"/>
    <w:rsid w:val="00EF1836"/>
    <w:rsid w:val="00EF2270"/>
    <w:rsid w:val="00F0427C"/>
    <w:rsid w:val="00F17FA1"/>
    <w:rsid w:val="00F324C6"/>
    <w:rsid w:val="00F32ACA"/>
    <w:rsid w:val="00F41CAC"/>
    <w:rsid w:val="00F42390"/>
    <w:rsid w:val="00F44DA3"/>
    <w:rsid w:val="00F52176"/>
    <w:rsid w:val="00F52264"/>
    <w:rsid w:val="00F67BE1"/>
    <w:rsid w:val="00F76487"/>
    <w:rsid w:val="00F8753E"/>
    <w:rsid w:val="00F90C34"/>
    <w:rsid w:val="00F91E19"/>
    <w:rsid w:val="00FA2C98"/>
    <w:rsid w:val="00FA319B"/>
    <w:rsid w:val="00FC2840"/>
    <w:rsid w:val="00FC3DE5"/>
    <w:rsid w:val="00FD0A93"/>
    <w:rsid w:val="00FD2704"/>
    <w:rsid w:val="00FE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C867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  <w:rPr>
      <w:color w:val="000000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Courier New" w:hAnsi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5">
    <w:name w:val="WW8Num4z5"/>
    <w:rPr>
      <w:rFonts w:ascii="Wingdings" w:hAnsi="Wingdings"/>
    </w:rPr>
  </w:style>
  <w:style w:type="character" w:customStyle="1" w:styleId="WW8Num5z0">
    <w:name w:val="WW8Num5z0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HeaderChar">
    <w:name w:val="Header Char"/>
    <w:basedOn w:val="DefaultParagraphFont"/>
    <w:rPr>
      <w:rFonts w:eastAsia="Times New Roman" w:cs="Times New Roman"/>
      <w:color w:val="000000"/>
      <w:sz w:val="24"/>
      <w:szCs w:val="24"/>
    </w:rPr>
  </w:style>
  <w:style w:type="character" w:customStyle="1" w:styleId="FooterChar">
    <w:name w:val="Footer Char"/>
    <w:basedOn w:val="DefaultParagraphFont"/>
    <w:rPr>
      <w:rFonts w:eastAsia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color w:val="000000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Pr>
      <w:rFonts w:cs="Lucida Sans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HeaderFooter">
    <w:name w:val="Header &amp; Footer"/>
    <w:pPr>
      <w:tabs>
        <w:tab w:val="right" w:pos="9360"/>
      </w:tabs>
      <w:suppressAutoHyphens/>
    </w:pPr>
    <w:rPr>
      <w:rFonts w:ascii="Helvetica" w:hAnsi="Helvetica" w:cs="Helvetica"/>
      <w:color w:val="000000"/>
      <w:lang w:eastAsia="ar-SA"/>
    </w:rPr>
  </w:style>
  <w:style w:type="paragraph" w:customStyle="1" w:styleId="Body">
    <w:name w:val="Body"/>
    <w:pPr>
      <w:suppressAutoHyphens/>
    </w:pPr>
    <w:rPr>
      <w:rFonts w:ascii="Helvetica" w:hAnsi="Helvetica" w:cs="Helvetica"/>
      <w:color w:val="000000"/>
      <w:sz w:val="24"/>
      <w:lang w:eastAsia="ar-SA"/>
    </w:rPr>
  </w:style>
  <w:style w:type="paragraph" w:styleId="Header">
    <w:name w:val="header"/>
    <w:basedOn w:val="Normal"/>
    <w:link w:val="HeaderChar1"/>
    <w:uiPriority w:val="99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cs="Times New Roman"/>
      <w:color w:val="000000"/>
      <w:sz w:val="24"/>
      <w:szCs w:val="24"/>
      <w:lang w:eastAsia="ar-SA" w:bidi="ar-SA"/>
    </w:rPr>
  </w:style>
  <w:style w:type="paragraph" w:styleId="Footer">
    <w:name w:val="footer"/>
    <w:basedOn w:val="Normal"/>
    <w:link w:val="FooterChar1"/>
    <w:uiPriority w:val="99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cs="Times New Roman"/>
      <w:color w:val="000000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34"/>
    <w:qFormat/>
    <w:rsid w:val="00CC5F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CF4"/>
    <w:rPr>
      <w:rFonts w:ascii="Tahoma" w:hAnsi="Tahoma" w:cs="Tahoma"/>
      <w:color w:val="000000"/>
      <w:sz w:val="16"/>
      <w:szCs w:val="16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8001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ghen.McKinley@wk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ghenmckinley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CD4B02-CA5A-5945-A9FC-000D3F4DE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10</Pages>
  <Words>4687</Words>
  <Characters>26717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Kankakee Community College</Company>
  <LinksUpToDate>false</LinksUpToDate>
  <CharactersWithSpaces>31342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Rexann</dc:creator>
  <cp:lastModifiedBy>Meghen McKinley</cp:lastModifiedBy>
  <cp:revision>29</cp:revision>
  <cp:lastPrinted>2018-09-03T21:34:00Z</cp:lastPrinted>
  <dcterms:created xsi:type="dcterms:W3CDTF">2018-07-08T17:41:00Z</dcterms:created>
  <dcterms:modified xsi:type="dcterms:W3CDTF">2018-09-04T03:03:00Z</dcterms:modified>
</cp:coreProperties>
</file>